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2F0" w:rsidRPr="005D588C" w:rsidRDefault="00522FF8" w:rsidP="009C1D9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Согласовано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2A42F0" w:rsidRPr="005D588C">
        <w:rPr>
          <w:rFonts w:ascii="Times New Roman" w:hAnsi="Times New Roman" w:cs="Times New Roman"/>
          <w:sz w:val="28"/>
          <w:szCs w:val="28"/>
        </w:rPr>
        <w:t>Утверждена приказом</w:t>
      </w:r>
    </w:p>
    <w:p w:rsidR="002A42F0" w:rsidRPr="005D588C" w:rsidRDefault="00522FF8" w:rsidP="009C1D9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Методический совет                                      </w:t>
      </w:r>
      <w:r w:rsidR="002A42F0" w:rsidRPr="005D588C">
        <w:rPr>
          <w:rFonts w:ascii="Times New Roman" w:hAnsi="Times New Roman" w:cs="Times New Roman"/>
          <w:sz w:val="28"/>
          <w:szCs w:val="28"/>
        </w:rPr>
        <w:t>руководителя образовательного учреждения</w:t>
      </w:r>
    </w:p>
    <w:p w:rsidR="002A42F0" w:rsidRPr="005D588C" w:rsidRDefault="0039171D" w:rsidP="009C1D9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522FF8">
        <w:rPr>
          <w:rFonts w:ascii="Times New Roman" w:hAnsi="Times New Roman" w:cs="Times New Roman"/>
          <w:sz w:val="28"/>
          <w:szCs w:val="28"/>
        </w:rPr>
        <w:t xml:space="preserve">_________                                                 </w:t>
      </w:r>
      <w:r w:rsidR="002A42F0" w:rsidRPr="005D588C">
        <w:rPr>
          <w:rFonts w:ascii="Times New Roman" w:hAnsi="Times New Roman" w:cs="Times New Roman"/>
          <w:sz w:val="28"/>
          <w:szCs w:val="28"/>
        </w:rPr>
        <w:t>№ ___________ от ______________</w:t>
      </w:r>
    </w:p>
    <w:p w:rsidR="002A42F0" w:rsidRPr="005D588C" w:rsidRDefault="0039171D" w:rsidP="009C1D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</w:t>
      </w:r>
      <w:r w:rsidR="00522FF8">
        <w:rPr>
          <w:rFonts w:ascii="Times New Roman" w:hAnsi="Times New Roman" w:cs="Times New Roman"/>
          <w:sz w:val="28"/>
          <w:szCs w:val="28"/>
        </w:rPr>
        <w:t xml:space="preserve">_____________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22FF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A42F0" w:rsidRPr="005D588C">
        <w:rPr>
          <w:rFonts w:ascii="Times New Roman" w:hAnsi="Times New Roman" w:cs="Times New Roman"/>
          <w:sz w:val="28"/>
          <w:szCs w:val="28"/>
        </w:rPr>
        <w:t xml:space="preserve">Директор школы </w:t>
      </w:r>
      <w:proofErr w:type="spellStart"/>
      <w:r w:rsidR="002A42F0" w:rsidRPr="005D588C">
        <w:rPr>
          <w:rFonts w:ascii="Times New Roman" w:hAnsi="Times New Roman" w:cs="Times New Roman"/>
          <w:sz w:val="28"/>
          <w:szCs w:val="28"/>
        </w:rPr>
        <w:t>Шашлова</w:t>
      </w:r>
      <w:proofErr w:type="spellEnd"/>
      <w:r w:rsidR="002A42F0" w:rsidRPr="005D588C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2A42F0" w:rsidRPr="005D588C" w:rsidRDefault="0039171D" w:rsidP="009C1D9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____________                                                           </w:t>
      </w:r>
      <w:r w:rsidR="002A42F0" w:rsidRPr="005D588C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A42F0" w:rsidRDefault="002A42F0" w:rsidP="009C1D9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089B" w:rsidRDefault="006F089B" w:rsidP="009C1D9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1397" w:rsidRDefault="00F41397" w:rsidP="009C1D9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1D94" w:rsidRDefault="009C1D94" w:rsidP="009C1D9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1D94" w:rsidRDefault="009C1D94" w:rsidP="009C1D9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1A95" w:rsidRDefault="005B1A95" w:rsidP="009C1D9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1D94" w:rsidRDefault="002A42F0" w:rsidP="009C1D94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E01E8">
        <w:rPr>
          <w:rFonts w:ascii="Times New Roman" w:hAnsi="Times New Roman" w:cs="Times New Roman"/>
          <w:b/>
          <w:sz w:val="44"/>
          <w:szCs w:val="44"/>
        </w:rPr>
        <w:t xml:space="preserve">Рабочая программа </w:t>
      </w:r>
      <w:r w:rsidR="00324730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2A42F0" w:rsidRPr="00AE01E8" w:rsidRDefault="009C1D94" w:rsidP="009C1D94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по курсу «Технология»</w:t>
      </w:r>
      <w:r w:rsidR="002A42F0" w:rsidRPr="00AE01E8">
        <w:rPr>
          <w:rFonts w:ascii="Times New Roman" w:hAnsi="Times New Roman" w:cs="Times New Roman"/>
          <w:b/>
          <w:sz w:val="44"/>
          <w:szCs w:val="44"/>
        </w:rPr>
        <w:t xml:space="preserve"> 1 класс</w:t>
      </w:r>
    </w:p>
    <w:p w:rsidR="009C1D94" w:rsidRDefault="009C1D94" w:rsidP="009C1D9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УМК «Гармония»</w:t>
      </w:r>
    </w:p>
    <w:p w:rsidR="002A42F0" w:rsidRPr="00F41397" w:rsidRDefault="002A42F0" w:rsidP="009C1D9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41397">
        <w:rPr>
          <w:rFonts w:ascii="Times New Roman" w:hAnsi="Times New Roman" w:cs="Times New Roman"/>
          <w:sz w:val="28"/>
          <w:szCs w:val="28"/>
        </w:rPr>
        <w:t>Дуниловская</w:t>
      </w:r>
      <w:proofErr w:type="spellEnd"/>
      <w:r w:rsidRPr="00F41397">
        <w:rPr>
          <w:rFonts w:ascii="Times New Roman" w:hAnsi="Times New Roman" w:cs="Times New Roman"/>
          <w:sz w:val="28"/>
          <w:szCs w:val="28"/>
        </w:rPr>
        <w:t xml:space="preserve"> основная  общеобразовательная школа</w:t>
      </w:r>
    </w:p>
    <w:p w:rsidR="002A42F0" w:rsidRDefault="002A42F0" w:rsidP="009C1D94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B1A95" w:rsidRDefault="005B1A95" w:rsidP="009C1D94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B1A95" w:rsidRDefault="005B1A95" w:rsidP="009C1D9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1D94" w:rsidRPr="00F41397" w:rsidRDefault="009C1D94" w:rsidP="009C1D9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1D94" w:rsidRDefault="009C1D94" w:rsidP="009C1D9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Составитель: учитель </w:t>
      </w:r>
    </w:p>
    <w:p w:rsidR="002A42F0" w:rsidRPr="00F41397" w:rsidRDefault="009C1D94" w:rsidP="009C1D9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начальных классов</w:t>
      </w:r>
      <w:r w:rsidR="002A42F0" w:rsidRPr="00F413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2F0" w:rsidRPr="00F41397" w:rsidRDefault="002A42F0" w:rsidP="009C1D9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41397">
        <w:rPr>
          <w:rFonts w:ascii="Times New Roman" w:hAnsi="Times New Roman" w:cs="Times New Roman"/>
          <w:sz w:val="28"/>
          <w:szCs w:val="28"/>
        </w:rPr>
        <w:t>Ступак Н.Ю.</w:t>
      </w:r>
    </w:p>
    <w:p w:rsidR="002A42F0" w:rsidRDefault="002A42F0" w:rsidP="009C1D94">
      <w:pPr>
        <w:spacing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5B1A95" w:rsidRDefault="005B1A95" w:rsidP="009C1D94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41397" w:rsidRDefault="00F41397" w:rsidP="009C1D94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A42F0" w:rsidRDefault="002A42F0" w:rsidP="009C1D94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24730" w:rsidRDefault="00324730" w:rsidP="009C1D94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12E7A" w:rsidRPr="00F41397" w:rsidRDefault="002A42F0" w:rsidP="009C1D9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1397">
        <w:rPr>
          <w:rFonts w:ascii="Times New Roman" w:hAnsi="Times New Roman" w:cs="Times New Roman"/>
          <w:sz w:val="28"/>
          <w:szCs w:val="28"/>
        </w:rPr>
        <w:t xml:space="preserve">2012 – 2013 </w:t>
      </w:r>
      <w:proofErr w:type="spellStart"/>
      <w:r w:rsidRPr="00F41397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F41397">
        <w:rPr>
          <w:rFonts w:ascii="Times New Roman" w:hAnsi="Times New Roman" w:cs="Times New Roman"/>
          <w:sz w:val="28"/>
          <w:szCs w:val="28"/>
        </w:rPr>
        <w:t>. год</w:t>
      </w:r>
    </w:p>
    <w:p w:rsidR="009C1D94" w:rsidRPr="00FE7B80" w:rsidRDefault="009C1D94" w:rsidP="009C1D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e"/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proofErr w:type="gramStart"/>
      <w:r w:rsidRPr="00FE7B80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Рабочая программа по курсу «</w:t>
      </w:r>
      <w:r>
        <w:rPr>
          <w:rFonts w:ascii="Times New Roman" w:hAnsi="Times New Roman" w:cs="Times New Roman"/>
          <w:color w:val="000000"/>
          <w:sz w:val="24"/>
          <w:szCs w:val="24"/>
        </w:rPr>
        <w:t>Технология</w:t>
      </w:r>
      <w:r w:rsidRPr="00FE7B80">
        <w:rPr>
          <w:rFonts w:ascii="Times New Roman" w:hAnsi="Times New Roman" w:cs="Times New Roman"/>
          <w:color w:val="000000"/>
          <w:sz w:val="24"/>
          <w:szCs w:val="24"/>
        </w:rPr>
        <w:t xml:space="preserve">» ориентирована на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FE7B80">
        <w:rPr>
          <w:rFonts w:ascii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FE7B80">
        <w:rPr>
          <w:rFonts w:ascii="Times New Roman" w:hAnsi="Times New Roman" w:cs="Times New Roman"/>
          <w:color w:val="000000"/>
          <w:sz w:val="24"/>
          <w:szCs w:val="24"/>
        </w:rPr>
        <w:t>щихся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Pr="00FE7B80">
        <w:rPr>
          <w:rFonts w:ascii="Times New Roman" w:hAnsi="Times New Roman" w:cs="Times New Roman"/>
          <w:color w:val="000000"/>
          <w:sz w:val="24"/>
          <w:szCs w:val="24"/>
        </w:rPr>
        <w:t xml:space="preserve"> класса и</w:t>
      </w:r>
      <w:r w:rsidRPr="00FE7B80">
        <w:rPr>
          <w:color w:val="000000"/>
          <w:sz w:val="24"/>
          <w:szCs w:val="24"/>
        </w:rPr>
        <w:t xml:space="preserve"> </w:t>
      </w:r>
      <w:r w:rsidRPr="00FE7B80">
        <w:rPr>
          <w:rFonts w:ascii="Times New Roman" w:eastAsia="Times New Roman" w:hAnsi="Times New Roman" w:cs="Times New Roman"/>
          <w:sz w:val="24"/>
          <w:szCs w:val="24"/>
        </w:rPr>
        <w:t>разработана на основе Федерального государ</w:t>
      </w:r>
      <w:r w:rsidRPr="00FE7B80">
        <w:rPr>
          <w:rFonts w:ascii="Times New Roman" w:eastAsia="Times New Roman" w:hAnsi="Times New Roman" w:cs="Times New Roman"/>
          <w:sz w:val="24"/>
          <w:szCs w:val="24"/>
        </w:rPr>
        <w:softHyphen/>
        <w:t>ственного образовательного стандарта начального общего обра</w:t>
      </w:r>
      <w:r w:rsidRPr="00FE7B8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зования (Стандарты второго поколения, Москва «Просвещение», 2009 г.), авторской программы </w:t>
      </w:r>
      <w:r>
        <w:rPr>
          <w:rFonts w:ascii="Times New Roman" w:hAnsi="Times New Roman" w:cs="Times New Roman"/>
          <w:sz w:val="24"/>
          <w:szCs w:val="24"/>
        </w:rPr>
        <w:t>Н.М</w:t>
      </w:r>
      <w:r w:rsidRPr="0019050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Коныше</w:t>
      </w:r>
      <w:r w:rsidRPr="0019050C">
        <w:rPr>
          <w:rFonts w:ascii="Times New Roman" w:hAnsi="Times New Roman" w:cs="Times New Roman"/>
          <w:sz w:val="24"/>
          <w:szCs w:val="24"/>
        </w:rPr>
        <w:t>вой</w:t>
      </w:r>
      <w:r w:rsidRPr="00FE7B80">
        <w:rPr>
          <w:rFonts w:ascii="Times New Roman" w:eastAsia="Times New Roman" w:hAnsi="Times New Roman" w:cs="Times New Roman"/>
          <w:sz w:val="24"/>
          <w:szCs w:val="24"/>
        </w:rPr>
        <w:t xml:space="preserve"> по курсу «</w:t>
      </w:r>
      <w:r>
        <w:rPr>
          <w:rFonts w:ascii="Times New Roman" w:hAnsi="Times New Roman" w:cs="Times New Roman"/>
          <w:color w:val="000000"/>
          <w:sz w:val="24"/>
          <w:szCs w:val="24"/>
        </w:rPr>
        <w:t>Технология</w:t>
      </w:r>
      <w:r w:rsidRPr="00FE7B80">
        <w:rPr>
          <w:rFonts w:ascii="Times New Roman" w:eastAsia="Times New Roman" w:hAnsi="Times New Roman" w:cs="Times New Roman"/>
          <w:sz w:val="24"/>
          <w:szCs w:val="24"/>
        </w:rPr>
        <w:t>» (</w:t>
      </w:r>
      <w:r>
        <w:rPr>
          <w:rFonts w:ascii="Times New Roman" w:eastAsia="Times New Roman" w:hAnsi="Times New Roman" w:cs="Times New Roman"/>
          <w:sz w:val="24"/>
          <w:szCs w:val="24"/>
        </w:rPr>
        <w:t>Смоленск</w:t>
      </w:r>
      <w:r w:rsidRPr="00FE7B8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>Ассоциация 21 век</w:t>
      </w:r>
      <w:r w:rsidRPr="00FE7B80">
        <w:rPr>
          <w:rFonts w:ascii="Times New Roman" w:eastAsia="Times New Roman" w:hAnsi="Times New Roman" w:cs="Times New Roman"/>
          <w:sz w:val="24"/>
          <w:szCs w:val="24"/>
        </w:rPr>
        <w:t xml:space="preserve">», 2011 г.), </w:t>
      </w:r>
      <w:r w:rsidRPr="00FE7B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 Министерства образования и науки РФ от 6.10.2009 №373 «Об утверждении и введении в действие федерального государственного образовательного</w:t>
      </w:r>
      <w:proofErr w:type="gramEnd"/>
      <w:r w:rsidRPr="00FE7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E7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стандарта», </w:t>
      </w:r>
      <w:r w:rsidRPr="00FE7B80">
        <w:rPr>
          <w:rFonts w:ascii="Times New Roman" w:eastAsia="Times New Roman" w:hAnsi="Times New Roman" w:cs="Times New Roman"/>
          <w:sz w:val="24"/>
          <w:szCs w:val="24"/>
        </w:rPr>
        <w:t>Концепции духовно-нравственного развития и воспи</w:t>
      </w:r>
      <w:r w:rsidRPr="00FE7B80">
        <w:rPr>
          <w:rFonts w:ascii="Times New Roman" w:eastAsia="Times New Roman" w:hAnsi="Times New Roman" w:cs="Times New Roman"/>
          <w:sz w:val="24"/>
          <w:szCs w:val="24"/>
        </w:rPr>
        <w:softHyphen/>
        <w:t>тания личности гражданина России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D775AD">
        <w:rPr>
          <w:rFonts w:ascii="Times New Roman" w:hAnsi="Times New Roman" w:cs="Times New Roman"/>
          <w:sz w:val="24"/>
          <w:szCs w:val="24"/>
        </w:rPr>
        <w:t>А.Я.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75AD">
        <w:rPr>
          <w:rFonts w:ascii="Times New Roman" w:hAnsi="Times New Roman" w:cs="Times New Roman"/>
          <w:sz w:val="24"/>
          <w:szCs w:val="24"/>
        </w:rPr>
        <w:t>Данилюк, А.М.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75AD">
        <w:rPr>
          <w:rFonts w:ascii="Times New Roman" w:hAnsi="Times New Roman" w:cs="Times New Roman"/>
          <w:sz w:val="24"/>
          <w:szCs w:val="24"/>
        </w:rPr>
        <w:t xml:space="preserve">Кондаков, В.А. </w:t>
      </w:r>
      <w:proofErr w:type="spellStart"/>
      <w:r w:rsidRPr="00D775AD">
        <w:rPr>
          <w:rFonts w:ascii="Times New Roman" w:hAnsi="Times New Roman" w:cs="Times New Roman"/>
          <w:sz w:val="24"/>
          <w:szCs w:val="24"/>
        </w:rPr>
        <w:t>Тишков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775AD">
        <w:rPr>
          <w:rFonts w:ascii="Times New Roman" w:hAnsi="Times New Roman" w:cs="Times New Roman"/>
          <w:sz w:val="24"/>
          <w:szCs w:val="24"/>
        </w:rPr>
        <w:t xml:space="preserve"> Концепция духовно-нравственного развития и воспитания личности гражданина России. — </w:t>
      </w:r>
      <w:proofErr w:type="gramStart"/>
      <w:r w:rsidRPr="00D775AD">
        <w:rPr>
          <w:rFonts w:ascii="Times New Roman" w:hAnsi="Times New Roman" w:cs="Times New Roman"/>
          <w:sz w:val="24"/>
          <w:szCs w:val="24"/>
        </w:rPr>
        <w:t>М., «Просвещение», 2010</w:t>
      </w:r>
      <w:r>
        <w:rPr>
          <w:rFonts w:ascii="Times New Roman" w:hAnsi="Times New Roman" w:cs="Times New Roman"/>
          <w:sz w:val="24"/>
          <w:szCs w:val="24"/>
        </w:rPr>
        <w:t xml:space="preserve"> г.)</w:t>
      </w:r>
      <w:r w:rsidRPr="00FE7B80">
        <w:rPr>
          <w:rFonts w:ascii="Times New Roman" w:eastAsia="Times New Roman" w:hAnsi="Times New Roman" w:cs="Times New Roman"/>
          <w:sz w:val="24"/>
          <w:szCs w:val="24"/>
        </w:rPr>
        <w:t>, планируемых результатов начального общего образования.</w:t>
      </w:r>
      <w:proofErr w:type="gramEnd"/>
    </w:p>
    <w:p w:rsidR="009C1D94" w:rsidRPr="00FE7B80" w:rsidRDefault="009C1D94" w:rsidP="009C1D94">
      <w:pPr>
        <w:spacing w:after="0" w:line="240" w:lineRule="auto"/>
        <w:ind w:firstLine="567"/>
        <w:jc w:val="both"/>
        <w:rPr>
          <w:rStyle w:val="ae"/>
          <w:rFonts w:ascii="Times New Roman" w:hAnsi="Times New Roman" w:cs="Times New Roman"/>
          <w:i w:val="0"/>
          <w:sz w:val="24"/>
          <w:szCs w:val="24"/>
        </w:rPr>
      </w:pPr>
      <w:r w:rsidRPr="00FE7B80">
        <w:rPr>
          <w:rStyle w:val="ae"/>
          <w:rFonts w:ascii="Times New Roman" w:hAnsi="Times New Roman" w:cs="Times New Roman"/>
          <w:i w:val="0"/>
          <w:sz w:val="24"/>
          <w:szCs w:val="24"/>
        </w:rPr>
        <w:t xml:space="preserve">Программа включает в себя следующие </w:t>
      </w:r>
      <w:r w:rsidRPr="00FE7B80">
        <w:rPr>
          <w:rStyle w:val="ae"/>
          <w:rFonts w:ascii="Times New Roman" w:hAnsi="Times New Roman" w:cs="Times New Roman"/>
          <w:b/>
          <w:i w:val="0"/>
          <w:sz w:val="24"/>
          <w:szCs w:val="24"/>
        </w:rPr>
        <w:t>разделы:</w:t>
      </w:r>
    </w:p>
    <w:p w:rsidR="009C1D94" w:rsidRPr="00FE7B80" w:rsidRDefault="009C1D94" w:rsidP="009C1D94">
      <w:pPr>
        <w:spacing w:after="0" w:line="240" w:lineRule="auto"/>
        <w:jc w:val="both"/>
        <w:rPr>
          <w:rStyle w:val="ae"/>
          <w:rFonts w:ascii="Times New Roman" w:hAnsi="Times New Roman" w:cs="Times New Roman"/>
          <w:i w:val="0"/>
          <w:sz w:val="24"/>
          <w:szCs w:val="24"/>
        </w:rPr>
      </w:pPr>
      <w:r w:rsidRPr="00FE7B80">
        <w:rPr>
          <w:rStyle w:val="ae"/>
          <w:rFonts w:ascii="Times New Roman" w:hAnsi="Times New Roman" w:cs="Times New Roman"/>
          <w:i w:val="0"/>
          <w:sz w:val="24"/>
          <w:szCs w:val="24"/>
        </w:rPr>
        <w:t>1) пояснительная записка, в которой конкретизируются общие цели начального общего образования с учетом специфики учебного предмета, курса;</w:t>
      </w:r>
    </w:p>
    <w:p w:rsidR="009C1D94" w:rsidRPr="00FE7B80" w:rsidRDefault="009C1D94" w:rsidP="009C1D94">
      <w:pPr>
        <w:spacing w:after="0" w:line="240" w:lineRule="auto"/>
        <w:jc w:val="both"/>
        <w:rPr>
          <w:rStyle w:val="ae"/>
          <w:rFonts w:ascii="Times New Roman" w:hAnsi="Times New Roman" w:cs="Times New Roman"/>
          <w:i w:val="0"/>
          <w:sz w:val="24"/>
          <w:szCs w:val="24"/>
        </w:rPr>
      </w:pPr>
      <w:r w:rsidRPr="00FE7B80">
        <w:rPr>
          <w:rStyle w:val="ae"/>
          <w:rFonts w:ascii="Times New Roman" w:hAnsi="Times New Roman" w:cs="Times New Roman"/>
          <w:i w:val="0"/>
          <w:sz w:val="24"/>
          <w:szCs w:val="24"/>
        </w:rPr>
        <w:t>2) общая характеристика учебного предмета, курса;</w:t>
      </w:r>
    </w:p>
    <w:p w:rsidR="009C1D94" w:rsidRPr="00FE7B80" w:rsidRDefault="009C1D94" w:rsidP="009C1D94">
      <w:pPr>
        <w:spacing w:after="0" w:line="240" w:lineRule="auto"/>
        <w:jc w:val="both"/>
        <w:rPr>
          <w:rStyle w:val="ae"/>
          <w:rFonts w:ascii="Times New Roman" w:hAnsi="Times New Roman" w:cs="Times New Roman"/>
          <w:i w:val="0"/>
          <w:sz w:val="24"/>
          <w:szCs w:val="24"/>
        </w:rPr>
      </w:pPr>
      <w:r w:rsidRPr="00FE7B80">
        <w:rPr>
          <w:rStyle w:val="ae"/>
          <w:rFonts w:ascii="Times New Roman" w:hAnsi="Times New Roman" w:cs="Times New Roman"/>
          <w:i w:val="0"/>
          <w:sz w:val="24"/>
          <w:szCs w:val="24"/>
        </w:rPr>
        <w:t>3) описание места учебного предмета, курса в учебном плане;</w:t>
      </w:r>
    </w:p>
    <w:p w:rsidR="009C1D94" w:rsidRPr="00FE7B80" w:rsidRDefault="009C1D94" w:rsidP="009C1D94">
      <w:pPr>
        <w:spacing w:after="0" w:line="240" w:lineRule="auto"/>
        <w:jc w:val="both"/>
        <w:rPr>
          <w:rStyle w:val="ae"/>
          <w:rFonts w:ascii="Times New Roman" w:hAnsi="Times New Roman" w:cs="Times New Roman"/>
          <w:i w:val="0"/>
          <w:sz w:val="24"/>
          <w:szCs w:val="24"/>
        </w:rPr>
      </w:pPr>
      <w:r w:rsidRPr="00FE7B80">
        <w:rPr>
          <w:rStyle w:val="ae"/>
          <w:rFonts w:ascii="Times New Roman" w:hAnsi="Times New Roman" w:cs="Times New Roman"/>
          <w:i w:val="0"/>
          <w:sz w:val="24"/>
          <w:szCs w:val="24"/>
        </w:rPr>
        <w:t>4) описание ценностных ориентиров содержания учебного предмета;</w:t>
      </w:r>
    </w:p>
    <w:p w:rsidR="009C1D94" w:rsidRPr="00FE7B80" w:rsidRDefault="009C1D94" w:rsidP="009C1D94">
      <w:pPr>
        <w:spacing w:after="0" w:line="240" w:lineRule="auto"/>
        <w:jc w:val="both"/>
        <w:rPr>
          <w:rStyle w:val="ae"/>
          <w:rFonts w:ascii="Times New Roman" w:hAnsi="Times New Roman" w:cs="Times New Roman"/>
          <w:i w:val="0"/>
          <w:sz w:val="24"/>
          <w:szCs w:val="24"/>
        </w:rPr>
      </w:pPr>
      <w:r w:rsidRPr="00FE7B80">
        <w:rPr>
          <w:rStyle w:val="ae"/>
          <w:rFonts w:ascii="Times New Roman" w:hAnsi="Times New Roman" w:cs="Times New Roman"/>
          <w:i w:val="0"/>
          <w:sz w:val="24"/>
          <w:szCs w:val="24"/>
        </w:rPr>
        <w:t xml:space="preserve">5) личностные, </w:t>
      </w:r>
      <w:proofErr w:type="spellStart"/>
      <w:r w:rsidRPr="00FE7B80">
        <w:rPr>
          <w:rStyle w:val="ae"/>
          <w:rFonts w:ascii="Times New Roman" w:hAnsi="Times New Roman" w:cs="Times New Roman"/>
          <w:i w:val="0"/>
          <w:sz w:val="24"/>
          <w:szCs w:val="24"/>
        </w:rPr>
        <w:t>метапредметные</w:t>
      </w:r>
      <w:proofErr w:type="spellEnd"/>
      <w:r w:rsidRPr="00FE7B80">
        <w:rPr>
          <w:rStyle w:val="ae"/>
          <w:rFonts w:ascii="Times New Roman" w:hAnsi="Times New Roman" w:cs="Times New Roman"/>
          <w:i w:val="0"/>
          <w:sz w:val="24"/>
          <w:szCs w:val="24"/>
        </w:rPr>
        <w:t xml:space="preserve"> и предметные результаты освоения конкретного учебного предмета, курса;</w:t>
      </w:r>
    </w:p>
    <w:p w:rsidR="009C1D94" w:rsidRPr="00FE7B80" w:rsidRDefault="009C1D94" w:rsidP="009C1D94">
      <w:pPr>
        <w:spacing w:after="0" w:line="240" w:lineRule="auto"/>
        <w:jc w:val="both"/>
        <w:rPr>
          <w:rStyle w:val="ae"/>
          <w:rFonts w:ascii="Times New Roman" w:hAnsi="Times New Roman" w:cs="Times New Roman"/>
          <w:i w:val="0"/>
          <w:sz w:val="24"/>
          <w:szCs w:val="24"/>
        </w:rPr>
      </w:pPr>
      <w:r w:rsidRPr="00FE7B80">
        <w:rPr>
          <w:rStyle w:val="ae"/>
          <w:rFonts w:ascii="Times New Roman" w:hAnsi="Times New Roman" w:cs="Times New Roman"/>
          <w:i w:val="0"/>
          <w:sz w:val="24"/>
          <w:szCs w:val="24"/>
        </w:rPr>
        <w:t>6) содержание учебного предмета, курса;</w:t>
      </w:r>
    </w:p>
    <w:p w:rsidR="009C1D94" w:rsidRPr="00FE7B80" w:rsidRDefault="009C1D94" w:rsidP="009C1D94">
      <w:pPr>
        <w:spacing w:after="0" w:line="240" w:lineRule="auto"/>
        <w:jc w:val="both"/>
        <w:rPr>
          <w:rStyle w:val="ae"/>
          <w:rFonts w:ascii="Times New Roman" w:hAnsi="Times New Roman" w:cs="Times New Roman"/>
          <w:i w:val="0"/>
          <w:sz w:val="24"/>
          <w:szCs w:val="24"/>
        </w:rPr>
      </w:pPr>
      <w:r w:rsidRPr="00FE7B80">
        <w:rPr>
          <w:rStyle w:val="ae"/>
          <w:rFonts w:ascii="Times New Roman" w:hAnsi="Times New Roman" w:cs="Times New Roman"/>
          <w:i w:val="0"/>
          <w:sz w:val="24"/>
          <w:szCs w:val="24"/>
        </w:rPr>
        <w:t>7) календарно-тематическое планирование с определением основных видов учебной деятельности обучающихся;</w:t>
      </w:r>
    </w:p>
    <w:p w:rsidR="009C1D94" w:rsidRPr="00FE7B80" w:rsidRDefault="009C1D94" w:rsidP="009C1D94">
      <w:pPr>
        <w:spacing w:after="0" w:line="240" w:lineRule="auto"/>
        <w:jc w:val="both"/>
        <w:rPr>
          <w:rStyle w:val="ae"/>
          <w:rFonts w:ascii="Times New Roman" w:hAnsi="Times New Roman" w:cs="Times New Roman"/>
          <w:i w:val="0"/>
          <w:sz w:val="24"/>
          <w:szCs w:val="24"/>
        </w:rPr>
      </w:pPr>
      <w:r w:rsidRPr="00FE7B80">
        <w:rPr>
          <w:rStyle w:val="ae"/>
          <w:rFonts w:ascii="Times New Roman" w:hAnsi="Times New Roman" w:cs="Times New Roman"/>
          <w:i w:val="0"/>
          <w:sz w:val="24"/>
          <w:szCs w:val="24"/>
        </w:rPr>
        <w:t>8) описание материально-технического обеспечения образовательного процесса.</w:t>
      </w:r>
    </w:p>
    <w:p w:rsidR="009C1D94" w:rsidRPr="0093650F" w:rsidRDefault="009C1D94" w:rsidP="0093650F">
      <w:pPr>
        <w:pStyle w:val="a3"/>
        <w:numPr>
          <w:ilvl w:val="0"/>
          <w:numId w:val="28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3650F">
        <w:rPr>
          <w:rStyle w:val="ae"/>
          <w:rFonts w:ascii="Times New Roman" w:hAnsi="Times New Roman" w:cs="Times New Roman"/>
          <w:b/>
          <w:i w:val="0"/>
          <w:sz w:val="24"/>
          <w:szCs w:val="24"/>
        </w:rPr>
        <w:t>Пояснительная записка</w:t>
      </w:r>
    </w:p>
    <w:p w:rsidR="003E2C9C" w:rsidRDefault="009C1D94" w:rsidP="003E2C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7A3">
        <w:rPr>
          <w:rFonts w:ascii="Times New Roman" w:eastAsia="Times New Roman" w:hAnsi="Times New Roman" w:cs="Times New Roman"/>
          <w:sz w:val="24"/>
          <w:szCs w:val="24"/>
        </w:rPr>
        <w:t>Данная рабочая программа по курсу «</w:t>
      </w:r>
      <w:r>
        <w:rPr>
          <w:rFonts w:ascii="Times New Roman" w:eastAsia="Times New Roman" w:hAnsi="Times New Roman" w:cs="Times New Roman"/>
          <w:sz w:val="24"/>
          <w:szCs w:val="24"/>
        </w:rPr>
        <w:t>Технология</w:t>
      </w:r>
      <w:r w:rsidRPr="009067A3">
        <w:rPr>
          <w:rFonts w:ascii="Times New Roman" w:eastAsia="Times New Roman" w:hAnsi="Times New Roman" w:cs="Times New Roman"/>
          <w:sz w:val="24"/>
          <w:szCs w:val="24"/>
        </w:rPr>
        <w:t xml:space="preserve">» совпадает с авторской программой </w:t>
      </w:r>
      <w:r>
        <w:rPr>
          <w:rFonts w:ascii="Times New Roman" w:hAnsi="Times New Roman" w:cs="Times New Roman"/>
          <w:sz w:val="24"/>
          <w:szCs w:val="24"/>
        </w:rPr>
        <w:t>Н.М</w:t>
      </w:r>
      <w:r w:rsidRPr="0019050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Коныше</w:t>
      </w:r>
      <w:r w:rsidRPr="0019050C">
        <w:rPr>
          <w:rFonts w:ascii="Times New Roman" w:hAnsi="Times New Roman" w:cs="Times New Roman"/>
          <w:sz w:val="24"/>
          <w:szCs w:val="24"/>
        </w:rPr>
        <w:t>вой</w:t>
      </w:r>
      <w:r w:rsidRPr="009067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2C9C" w:rsidRDefault="003E2C9C" w:rsidP="003E2C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C9C">
        <w:rPr>
          <w:rFonts w:ascii="Times New Roman" w:hAnsi="Times New Roman" w:cs="Times New Roman"/>
          <w:sz w:val="24"/>
          <w:szCs w:val="24"/>
        </w:rPr>
        <w:t>В качестве концептуальных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2C9C">
        <w:rPr>
          <w:rFonts w:ascii="Times New Roman" w:hAnsi="Times New Roman" w:cs="Times New Roman"/>
          <w:sz w:val="24"/>
          <w:szCs w:val="24"/>
        </w:rPr>
        <w:t xml:space="preserve">основ данного учебного предмета использованы </w:t>
      </w:r>
      <w:proofErr w:type="spellStart"/>
      <w:r w:rsidRPr="003E2C9C">
        <w:rPr>
          <w:rFonts w:ascii="Times New Roman" w:hAnsi="Times New Roman" w:cs="Times New Roman"/>
          <w:sz w:val="24"/>
          <w:szCs w:val="24"/>
        </w:rPr>
        <w:t>системно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E2C9C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3E2C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2C9C">
        <w:rPr>
          <w:rFonts w:ascii="Times New Roman" w:hAnsi="Times New Roman" w:cs="Times New Roman"/>
          <w:sz w:val="24"/>
          <w:szCs w:val="24"/>
        </w:rPr>
        <w:t>здоровьесберегающий</w:t>
      </w:r>
      <w:proofErr w:type="spellEnd"/>
      <w:r w:rsidRPr="003E2C9C">
        <w:rPr>
          <w:rFonts w:ascii="Times New Roman" w:hAnsi="Times New Roman" w:cs="Times New Roman"/>
          <w:sz w:val="24"/>
          <w:szCs w:val="24"/>
        </w:rPr>
        <w:t>, гуманно-личностный,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2C9C">
        <w:rPr>
          <w:rFonts w:ascii="Times New Roman" w:hAnsi="Times New Roman" w:cs="Times New Roman"/>
          <w:sz w:val="24"/>
          <w:szCs w:val="24"/>
        </w:rPr>
        <w:t>культурологический подходы.</w:t>
      </w:r>
    </w:p>
    <w:p w:rsidR="003E2C9C" w:rsidRDefault="003E2C9C" w:rsidP="003E2C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C9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Основная цель </w:t>
      </w:r>
      <w:r w:rsidRPr="003E2C9C">
        <w:rPr>
          <w:rFonts w:ascii="Times New Roman" w:hAnsi="Times New Roman" w:cs="Times New Roman"/>
          <w:sz w:val="24"/>
          <w:szCs w:val="24"/>
        </w:rPr>
        <w:t>изучения данного предмета заключается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2C9C">
        <w:rPr>
          <w:rFonts w:ascii="Times New Roman" w:hAnsi="Times New Roman" w:cs="Times New Roman"/>
          <w:sz w:val="24"/>
          <w:szCs w:val="24"/>
        </w:rPr>
        <w:t>в углублении общеобразовательной подготовки школьников,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2C9C">
        <w:rPr>
          <w:rFonts w:ascii="Times New Roman" w:hAnsi="Times New Roman" w:cs="Times New Roman"/>
          <w:sz w:val="24"/>
          <w:szCs w:val="24"/>
        </w:rPr>
        <w:t>формировании их духовной культуры и всестороннем развитии личности на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E2C9C">
        <w:rPr>
          <w:rFonts w:ascii="Times New Roman" w:hAnsi="Times New Roman" w:cs="Times New Roman"/>
          <w:sz w:val="24"/>
          <w:szCs w:val="24"/>
        </w:rPr>
        <w:t>основе интеграции понятийных (абстрактных),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2C9C">
        <w:rPr>
          <w:rFonts w:ascii="Times New Roman" w:hAnsi="Times New Roman" w:cs="Times New Roman"/>
          <w:sz w:val="24"/>
          <w:szCs w:val="24"/>
        </w:rPr>
        <w:t>наглядно-образных и наглядно-действенных компонентов познавательной деятельности. Его изучение способствует развитию созидательных возможностей личности, творческих способностей,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2C9C">
        <w:rPr>
          <w:rFonts w:ascii="Times New Roman" w:hAnsi="Times New Roman" w:cs="Times New Roman"/>
          <w:sz w:val="24"/>
          <w:szCs w:val="24"/>
        </w:rPr>
        <w:t>изобретательности, интуиции, а также творческой самореализации и формированию мотивации успеха и достижений на основе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2C9C">
        <w:rPr>
          <w:rFonts w:ascii="Times New Roman" w:hAnsi="Times New Roman" w:cs="Times New Roman"/>
          <w:sz w:val="24"/>
          <w:szCs w:val="24"/>
        </w:rPr>
        <w:t>предметно-преобразующей деятельности.</w:t>
      </w:r>
    </w:p>
    <w:p w:rsidR="003E2C9C" w:rsidRDefault="003E2C9C" w:rsidP="003E2C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C9C">
        <w:rPr>
          <w:rFonts w:ascii="Times New Roman" w:hAnsi="Times New Roman" w:cs="Times New Roman"/>
          <w:sz w:val="24"/>
          <w:szCs w:val="24"/>
        </w:rPr>
        <w:t>В качестве результата изучения данного предмета предполагается формирование универсальных учебных действий всех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2C9C">
        <w:rPr>
          <w:rFonts w:ascii="Times New Roman" w:hAnsi="Times New Roman" w:cs="Times New Roman"/>
          <w:sz w:val="24"/>
          <w:szCs w:val="24"/>
        </w:rPr>
        <w:t xml:space="preserve">видов: познавательных, регулятивных, коммуникативных, а также личностных качеств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3E2C9C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3E2C9C">
        <w:rPr>
          <w:rFonts w:ascii="Times New Roman" w:hAnsi="Times New Roman" w:cs="Times New Roman"/>
          <w:sz w:val="24"/>
          <w:szCs w:val="24"/>
        </w:rPr>
        <w:t>щихся.</w:t>
      </w:r>
    </w:p>
    <w:p w:rsidR="003E2C9C" w:rsidRPr="003E2C9C" w:rsidRDefault="003E2C9C" w:rsidP="003E2C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C9C">
        <w:rPr>
          <w:rFonts w:ascii="Times New Roman" w:hAnsi="Times New Roman" w:cs="Times New Roman"/>
          <w:b/>
          <w:sz w:val="24"/>
          <w:szCs w:val="24"/>
        </w:rPr>
        <w:t>Задачи курса:</w:t>
      </w:r>
    </w:p>
    <w:p w:rsidR="003E2C9C" w:rsidRPr="003E2C9C" w:rsidRDefault="003E2C9C" w:rsidP="003E2C9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9C">
        <w:rPr>
          <w:rFonts w:ascii="Times New Roman" w:hAnsi="Times New Roman" w:cs="Times New Roman"/>
          <w:sz w:val="24"/>
          <w:szCs w:val="24"/>
        </w:rPr>
        <w:t>формирование представлений о материальной культуре как продукте творческой предметно-преобразующей деятельности человека, о предметном мире как основной среде обитания современного человека;</w:t>
      </w:r>
    </w:p>
    <w:p w:rsidR="003E2C9C" w:rsidRPr="003E2C9C" w:rsidRDefault="003E2C9C" w:rsidP="003E2C9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9C">
        <w:rPr>
          <w:rFonts w:ascii="Times New Roman" w:hAnsi="Times New Roman" w:cs="Times New Roman"/>
          <w:sz w:val="24"/>
          <w:szCs w:val="24"/>
        </w:rPr>
        <w:t>формирование представлений о гармоничном единстве природного и рукотворного мира и о месте в нем с его искусственно создаваемой предметной средой;</w:t>
      </w:r>
    </w:p>
    <w:p w:rsidR="003E2C9C" w:rsidRPr="003E2C9C" w:rsidRDefault="003E2C9C" w:rsidP="003E2C9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9C">
        <w:rPr>
          <w:rFonts w:ascii="Times New Roman" w:hAnsi="Times New Roman" w:cs="Times New Roman"/>
          <w:sz w:val="24"/>
          <w:szCs w:val="24"/>
        </w:rPr>
        <w:t>расширение культурного кругозора, обогащение знаний о культурно-исторических традициях в мире вещей, формирование представлений о ценности предшествующих культур и понимания необходимости их сохранения и развития;</w:t>
      </w:r>
    </w:p>
    <w:p w:rsidR="003E2C9C" w:rsidRPr="003E2C9C" w:rsidRDefault="003E2C9C" w:rsidP="003E2C9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9C">
        <w:rPr>
          <w:rFonts w:ascii="Times New Roman" w:hAnsi="Times New Roman" w:cs="Times New Roman"/>
          <w:sz w:val="24"/>
          <w:szCs w:val="24"/>
        </w:rPr>
        <w:t>формирование знаний и представлений о наиболее важных правилах дизайна, которые необходимо учитывать при создании предметов материальной культуры;</w:t>
      </w:r>
    </w:p>
    <w:p w:rsidR="003E2C9C" w:rsidRPr="003E2C9C" w:rsidRDefault="003E2C9C" w:rsidP="003E2C9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9C">
        <w:rPr>
          <w:rFonts w:ascii="Times New Roman" w:hAnsi="Times New Roman" w:cs="Times New Roman"/>
          <w:sz w:val="24"/>
          <w:szCs w:val="24"/>
        </w:rPr>
        <w:t>расширение знаний о материалах и их свойствах, технологиях использования;</w:t>
      </w:r>
    </w:p>
    <w:p w:rsidR="003E2C9C" w:rsidRPr="003E2C9C" w:rsidRDefault="003E2C9C" w:rsidP="003E2C9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9C">
        <w:rPr>
          <w:rFonts w:ascii="Times New Roman" w:hAnsi="Times New Roman" w:cs="Times New Roman"/>
          <w:sz w:val="24"/>
          <w:szCs w:val="24"/>
        </w:rPr>
        <w:t>формирование практических умений использования различных материалов в творческой преобразовательной деятельности;</w:t>
      </w:r>
    </w:p>
    <w:p w:rsidR="003E2C9C" w:rsidRPr="003E2C9C" w:rsidRDefault="003E2C9C" w:rsidP="003E2C9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9C">
        <w:rPr>
          <w:rFonts w:ascii="Times New Roman" w:hAnsi="Times New Roman" w:cs="Times New Roman"/>
          <w:sz w:val="24"/>
          <w:szCs w:val="24"/>
        </w:rPr>
        <w:t xml:space="preserve">развитие созидательных возможностей личности, творческих способностей, изобретательности, интуиции; создание условий для творческой самореализации и </w:t>
      </w:r>
      <w:r w:rsidRPr="003E2C9C">
        <w:rPr>
          <w:rFonts w:ascii="Times New Roman" w:hAnsi="Times New Roman" w:cs="Times New Roman"/>
          <w:sz w:val="24"/>
          <w:szCs w:val="24"/>
        </w:rPr>
        <w:lastRenderedPageBreak/>
        <w:t>формирования мотивации успеха и достижений на основе предметно-преобразующей деятельности;</w:t>
      </w:r>
    </w:p>
    <w:p w:rsidR="003E2C9C" w:rsidRPr="003E2C9C" w:rsidRDefault="003E2C9C" w:rsidP="003E2C9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C9C">
        <w:rPr>
          <w:rFonts w:ascii="Times New Roman" w:hAnsi="Times New Roman" w:cs="Times New Roman"/>
          <w:sz w:val="24"/>
          <w:szCs w:val="24"/>
        </w:rPr>
        <w:t>развитие познавательных психических процессов (восприятия, памяти, воображения, мышления, речи) и приемов умственной деятельности (анализ, синтез, сравнение, классификация, обобщение и др.);</w:t>
      </w:r>
      <w:proofErr w:type="gramEnd"/>
    </w:p>
    <w:p w:rsidR="003E2C9C" w:rsidRPr="003E2C9C" w:rsidRDefault="003E2C9C" w:rsidP="003E2C9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9C">
        <w:rPr>
          <w:rFonts w:ascii="Times New Roman" w:hAnsi="Times New Roman" w:cs="Times New Roman"/>
          <w:sz w:val="24"/>
          <w:szCs w:val="24"/>
        </w:rPr>
        <w:t>развитие регулятивной структуры деятельности (включающей целеполагание, прогнозирование, планирование, контроль, коррекцию и оценку действий и результатов деятельности в соответствии с поставленной целью);</w:t>
      </w:r>
    </w:p>
    <w:p w:rsidR="003E2C9C" w:rsidRPr="003E2C9C" w:rsidRDefault="003E2C9C" w:rsidP="003E2C9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9C">
        <w:rPr>
          <w:rFonts w:ascii="Times New Roman" w:hAnsi="Times New Roman" w:cs="Times New Roman"/>
          <w:sz w:val="24"/>
          <w:szCs w:val="24"/>
        </w:rPr>
        <w:t>развитие сенсомоторных процессов, руки, глазомера и пр. через формирование практических умений;</w:t>
      </w:r>
    </w:p>
    <w:p w:rsidR="003E2C9C" w:rsidRPr="003E2C9C" w:rsidRDefault="003E2C9C" w:rsidP="003E2C9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9C">
        <w:rPr>
          <w:rFonts w:ascii="Times New Roman" w:hAnsi="Times New Roman" w:cs="Times New Roman"/>
          <w:sz w:val="24"/>
          <w:szCs w:val="24"/>
        </w:rPr>
        <w:t>формирование информационной грамотности, умения работать с различными источниками информации, отбирать, анализировать и использовать информацию для решения практических задач;</w:t>
      </w:r>
    </w:p>
    <w:p w:rsidR="003E2C9C" w:rsidRPr="003E2C9C" w:rsidRDefault="003E2C9C" w:rsidP="003E2C9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9C">
        <w:rPr>
          <w:rFonts w:ascii="Times New Roman" w:hAnsi="Times New Roman" w:cs="Times New Roman"/>
          <w:sz w:val="24"/>
          <w:szCs w:val="24"/>
        </w:rPr>
        <w:t>формирование коммуникативной культуры, развитие активности, инициативности;</w:t>
      </w:r>
    </w:p>
    <w:p w:rsidR="003E2C9C" w:rsidRPr="003E2C9C" w:rsidRDefault="003E2C9C" w:rsidP="003E2C9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9C">
        <w:rPr>
          <w:rFonts w:ascii="Times New Roman" w:hAnsi="Times New Roman" w:cs="Times New Roman"/>
          <w:sz w:val="24"/>
          <w:szCs w:val="24"/>
        </w:rPr>
        <w:t>духовно-нравственное воспитание и развитие социально ценных качеств личности: организованности и культуры труда, аккуратности, трудолюбия, добросовестного и ответственного отношения к выполняемой работе, уважительного отношения к человеку-творцу и т. п.</w:t>
      </w:r>
    </w:p>
    <w:p w:rsidR="005E2466" w:rsidRPr="005E2466" w:rsidRDefault="005E2466" w:rsidP="005E24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466">
        <w:rPr>
          <w:rFonts w:ascii="Times New Roman" w:hAnsi="Times New Roman" w:cs="Times New Roman"/>
          <w:sz w:val="24"/>
          <w:szCs w:val="24"/>
        </w:rPr>
        <w:t xml:space="preserve">Отбор содержания курса определяется рядом </w:t>
      </w:r>
      <w:r w:rsidRPr="005E2466">
        <w:rPr>
          <w:rFonts w:ascii="Times New Roman" w:hAnsi="Times New Roman" w:cs="Times New Roman"/>
          <w:b/>
          <w:sz w:val="24"/>
          <w:szCs w:val="24"/>
        </w:rPr>
        <w:t>принципов.</w:t>
      </w:r>
    </w:p>
    <w:p w:rsidR="005E2466" w:rsidRPr="005E2466" w:rsidRDefault="005E2466" w:rsidP="005E24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466">
        <w:rPr>
          <w:rFonts w:ascii="Times New Roman" w:hAnsi="Times New Roman" w:cs="Times New Roman"/>
          <w:sz w:val="24"/>
          <w:szCs w:val="24"/>
        </w:rPr>
        <w:t xml:space="preserve">Согласно принципу </w:t>
      </w:r>
      <w:proofErr w:type="spellStart"/>
      <w:r w:rsidRPr="005E2466">
        <w:rPr>
          <w:rFonts w:ascii="Times New Roman" w:hAnsi="Times New Roman" w:cs="Times New Roman"/>
          <w:b/>
          <w:i/>
          <w:sz w:val="24"/>
          <w:szCs w:val="24"/>
        </w:rPr>
        <w:t>гуманитаризации</w:t>
      </w:r>
      <w:proofErr w:type="spellEnd"/>
      <w:r w:rsidRPr="005E2466">
        <w:rPr>
          <w:rFonts w:ascii="Times New Roman" w:hAnsi="Times New Roman" w:cs="Times New Roman"/>
          <w:b/>
          <w:i/>
          <w:sz w:val="24"/>
          <w:szCs w:val="24"/>
        </w:rPr>
        <w:t xml:space="preserve"> и</w:t>
      </w:r>
      <w:r w:rsidRPr="005E2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466">
        <w:rPr>
          <w:rFonts w:ascii="Times New Roman" w:hAnsi="Times New Roman" w:cs="Times New Roman"/>
          <w:b/>
          <w:i/>
          <w:sz w:val="24"/>
          <w:szCs w:val="24"/>
        </w:rPr>
        <w:t>культуросообразности</w:t>
      </w:r>
      <w:proofErr w:type="spellEnd"/>
      <w:r w:rsidRPr="005E2466">
        <w:rPr>
          <w:rFonts w:ascii="Times New Roman" w:hAnsi="Times New Roman" w:cs="Times New Roman"/>
          <w:sz w:val="24"/>
          <w:szCs w:val="24"/>
        </w:rPr>
        <w:t xml:space="preserve"> содержание получаемого образования не ограничивается практико-технологической подготовкой, а предполагает освоение на доступном уровне нравственно-эстетического и социально-исторического опыта человечества, отраженного в материальной культуре. В процессе изучения программного содержания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5E2466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5E2466">
        <w:rPr>
          <w:rFonts w:ascii="Times New Roman" w:hAnsi="Times New Roman" w:cs="Times New Roman"/>
          <w:sz w:val="24"/>
          <w:szCs w:val="24"/>
        </w:rPr>
        <w:t>щиеся знакомятся с традициями в развитии предметного мира, изучают традиционные ремесла и приемы работы. В результате мир вещей выступает для них как источник историко-культурной информации, а мастерство как выражение духовной культуры человека; освоение приемов и способов преобразовательной практической деятельности приобретает значение приобщения к человеческой культуре. Кроме того, они получают необходимые элементарные знания из области дизайна (о правилах создания предметов рукотворного мира, его взаимосвязях с миром природы) и учатся их использовать в собственной деятельности.</w:t>
      </w:r>
    </w:p>
    <w:p w:rsidR="005E2466" w:rsidRPr="005E2466" w:rsidRDefault="005E2466" w:rsidP="005E24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2466">
        <w:rPr>
          <w:rFonts w:ascii="Times New Roman" w:hAnsi="Times New Roman" w:cs="Times New Roman"/>
          <w:sz w:val="24"/>
          <w:szCs w:val="24"/>
        </w:rPr>
        <w:t xml:space="preserve">Принцип </w:t>
      </w:r>
      <w:r w:rsidRPr="005E2466">
        <w:rPr>
          <w:rFonts w:ascii="Times New Roman" w:hAnsi="Times New Roman" w:cs="Times New Roman"/>
          <w:b/>
          <w:i/>
          <w:sz w:val="24"/>
          <w:szCs w:val="24"/>
        </w:rPr>
        <w:t>интеграции и комплектности</w:t>
      </w:r>
      <w:r w:rsidRPr="005E2466">
        <w:rPr>
          <w:rFonts w:ascii="Times New Roman" w:hAnsi="Times New Roman" w:cs="Times New Roman"/>
          <w:sz w:val="24"/>
          <w:szCs w:val="24"/>
        </w:rPr>
        <w:t xml:space="preserve"> содержания предполагает органичное включение нового материала в изучение последующего содержания и решение творческих задач; кроме того, согласно данному принципу, в содержании изучаемого материала учитывается личный опыт учащихся, направленность предметного содержания на комплексное развитие всех структур личности и установление </w:t>
      </w:r>
      <w:proofErr w:type="spellStart"/>
      <w:r w:rsidRPr="005E2466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5E2466">
        <w:rPr>
          <w:rFonts w:ascii="Times New Roman" w:hAnsi="Times New Roman" w:cs="Times New Roman"/>
          <w:sz w:val="24"/>
          <w:szCs w:val="24"/>
        </w:rPr>
        <w:t xml:space="preserve"> связей с курсами других учебных дисциплин, что обеспечивает углубление общеобразовательной подготовки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5E2466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5E2466">
        <w:rPr>
          <w:rFonts w:ascii="Times New Roman" w:hAnsi="Times New Roman" w:cs="Times New Roman"/>
          <w:sz w:val="24"/>
          <w:szCs w:val="24"/>
        </w:rPr>
        <w:t>щихся.</w:t>
      </w:r>
      <w:proofErr w:type="gramEnd"/>
    </w:p>
    <w:p w:rsidR="005E2466" w:rsidRPr="005E2466" w:rsidRDefault="005E2466" w:rsidP="005E24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466">
        <w:rPr>
          <w:rFonts w:ascii="Times New Roman" w:hAnsi="Times New Roman" w:cs="Times New Roman"/>
          <w:sz w:val="24"/>
          <w:szCs w:val="24"/>
        </w:rPr>
        <w:t xml:space="preserve">Предполагаемый учебный курс интегрирует в себе как </w:t>
      </w:r>
      <w:proofErr w:type="gramStart"/>
      <w:r w:rsidRPr="005E2466">
        <w:rPr>
          <w:rFonts w:ascii="Times New Roman" w:hAnsi="Times New Roman" w:cs="Times New Roman"/>
          <w:sz w:val="24"/>
          <w:szCs w:val="24"/>
        </w:rPr>
        <w:t>рационально-логическое</w:t>
      </w:r>
      <w:proofErr w:type="gramEnd"/>
      <w:r w:rsidRPr="005E2466">
        <w:rPr>
          <w:rFonts w:ascii="Times New Roman" w:hAnsi="Times New Roman" w:cs="Times New Roman"/>
          <w:sz w:val="24"/>
          <w:szCs w:val="24"/>
        </w:rPr>
        <w:t>, так и эмоционально-оценочные компоненты познавательной деятельности и имеет реальные связи со следующими учебными предметами:</w:t>
      </w:r>
    </w:p>
    <w:p w:rsidR="005E2466" w:rsidRPr="005E2466" w:rsidRDefault="005E2466" w:rsidP="005E24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466">
        <w:rPr>
          <w:rFonts w:ascii="Times New Roman" w:hAnsi="Times New Roman" w:cs="Times New Roman"/>
          <w:sz w:val="24"/>
          <w:szCs w:val="24"/>
        </w:rPr>
        <w:t>– окружающий мир – рассмотрение  и анализ природных форм и конструкций как универсального источника инженерно-художественных идей для мастера; природы как источника сырья с учетом экологических проблем, деятельности человека как создателя материально-культурной среды обитания, изучение этнокультурных традиций;</w:t>
      </w:r>
    </w:p>
    <w:p w:rsidR="005E2466" w:rsidRPr="005E2466" w:rsidRDefault="005E2466" w:rsidP="005E24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466">
        <w:rPr>
          <w:rFonts w:ascii="Times New Roman" w:hAnsi="Times New Roman" w:cs="Times New Roman"/>
          <w:sz w:val="24"/>
          <w:szCs w:val="24"/>
        </w:rPr>
        <w:t>– математика – моделирование (преобразование объектов из чувственной формы в модели, воссоздание объектов по модели в материальном виде, мысленная трансформация объектов и пр.), выполнение расчетов, вычислений, построение форм с учетом основ геометрии, работа с геометрическими фигурами, телами, именованными числами;</w:t>
      </w:r>
    </w:p>
    <w:p w:rsidR="005E2466" w:rsidRPr="005E2466" w:rsidRDefault="005E2466" w:rsidP="005E24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466">
        <w:rPr>
          <w:rFonts w:ascii="Times New Roman" w:hAnsi="Times New Roman" w:cs="Times New Roman"/>
          <w:sz w:val="24"/>
          <w:szCs w:val="24"/>
        </w:rPr>
        <w:t>– изобразительное искусство – использование средств художественной выразительности в целях гармонизации форм и конструкций, изготовление изделий на основе законов и правил декоративно-прикладного искусства и дизайна;</w:t>
      </w:r>
    </w:p>
    <w:p w:rsidR="005E2466" w:rsidRPr="005E2466" w:rsidRDefault="005E2466" w:rsidP="005E24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2466">
        <w:rPr>
          <w:rFonts w:ascii="Times New Roman" w:hAnsi="Times New Roman" w:cs="Times New Roman"/>
          <w:sz w:val="24"/>
          <w:szCs w:val="24"/>
        </w:rPr>
        <w:t xml:space="preserve">– родной язык – 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 (описание конструкции изделия, материалов и способов их </w:t>
      </w:r>
      <w:r w:rsidRPr="005E2466">
        <w:rPr>
          <w:rFonts w:ascii="Times New Roman" w:hAnsi="Times New Roman" w:cs="Times New Roman"/>
          <w:sz w:val="24"/>
          <w:szCs w:val="24"/>
        </w:rPr>
        <w:lastRenderedPageBreak/>
        <w:t>обработки; повествование о ходе действий и построение плана деятельности; построение логически связных высказываний в рассуждениях, обоснованиях, формулировании выводов);</w:t>
      </w:r>
      <w:proofErr w:type="gramEnd"/>
    </w:p>
    <w:p w:rsidR="005E2466" w:rsidRPr="005E2466" w:rsidRDefault="005E2466" w:rsidP="005E24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466">
        <w:rPr>
          <w:rFonts w:ascii="Times New Roman" w:hAnsi="Times New Roman" w:cs="Times New Roman"/>
          <w:sz w:val="24"/>
          <w:szCs w:val="24"/>
        </w:rPr>
        <w:t>– литературное чтение – работа с текстовой информацией, восприятие и анализ литературного ряда в целостном процессе создания выразительного образа изделия.</w:t>
      </w:r>
    </w:p>
    <w:p w:rsidR="005E2466" w:rsidRPr="005E2466" w:rsidRDefault="005E2466" w:rsidP="005E24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466">
        <w:rPr>
          <w:rFonts w:ascii="Times New Roman" w:hAnsi="Times New Roman" w:cs="Times New Roman"/>
          <w:sz w:val="24"/>
          <w:szCs w:val="24"/>
        </w:rPr>
        <w:t xml:space="preserve">Принцип </w:t>
      </w:r>
      <w:r w:rsidRPr="005E2466">
        <w:rPr>
          <w:rFonts w:ascii="Times New Roman" w:hAnsi="Times New Roman" w:cs="Times New Roman"/>
          <w:b/>
          <w:i/>
          <w:sz w:val="24"/>
          <w:szCs w:val="24"/>
        </w:rPr>
        <w:t>вариативности</w:t>
      </w:r>
      <w:r w:rsidRPr="005E2466">
        <w:rPr>
          <w:rFonts w:ascii="Times New Roman" w:hAnsi="Times New Roman" w:cs="Times New Roman"/>
          <w:sz w:val="24"/>
          <w:szCs w:val="24"/>
        </w:rPr>
        <w:t xml:space="preserve"> содержания предусматривает возможность дифференциации изучаемого материала с целью индивидуального подхода и </w:t>
      </w:r>
      <w:proofErr w:type="spellStart"/>
      <w:r w:rsidRPr="005E2466">
        <w:rPr>
          <w:rFonts w:ascii="Times New Roman" w:hAnsi="Times New Roman" w:cs="Times New Roman"/>
          <w:sz w:val="24"/>
          <w:szCs w:val="24"/>
        </w:rPr>
        <w:t>разноуровневого</w:t>
      </w:r>
      <w:proofErr w:type="spellEnd"/>
      <w:r w:rsidRPr="005E2466">
        <w:rPr>
          <w:rFonts w:ascii="Times New Roman" w:hAnsi="Times New Roman" w:cs="Times New Roman"/>
          <w:sz w:val="24"/>
          <w:szCs w:val="24"/>
        </w:rPr>
        <w:t xml:space="preserve"> освоения программы; этот принцип реализуется за счет выделения в содержании изучаемых тем основной (инвариа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5E2466">
        <w:rPr>
          <w:rFonts w:ascii="Times New Roman" w:hAnsi="Times New Roman" w:cs="Times New Roman"/>
          <w:sz w:val="24"/>
          <w:szCs w:val="24"/>
        </w:rPr>
        <w:t>тной) составляющей и вариативной (дополнительной) части.</w:t>
      </w:r>
    </w:p>
    <w:p w:rsidR="005E2466" w:rsidRPr="005E2466" w:rsidRDefault="005E2466" w:rsidP="005E24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4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2466">
        <w:rPr>
          <w:rFonts w:ascii="Times New Roman" w:hAnsi="Times New Roman" w:cs="Times New Roman"/>
          <w:sz w:val="24"/>
          <w:szCs w:val="24"/>
        </w:rPr>
        <w:t>Инвариантная часть содержания обеспечивает освоение предметных знаний и умений на уровне обязательных требований на момент окончания начальной школы; вариативная часть включает задания, дифференцированные по уровню сложности и объему, материал на расширение и углубление знаний по теме, задания на реализацию индивидуальных интересов, на применение полученных знаний в новых ситуациях, для решения нестандартных практических задач.</w:t>
      </w:r>
      <w:proofErr w:type="gramEnd"/>
    </w:p>
    <w:p w:rsidR="005E2466" w:rsidRPr="005E2466" w:rsidRDefault="005E2466" w:rsidP="005E24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466">
        <w:rPr>
          <w:rFonts w:ascii="Times New Roman" w:hAnsi="Times New Roman" w:cs="Times New Roman"/>
          <w:sz w:val="24"/>
          <w:szCs w:val="24"/>
        </w:rPr>
        <w:t xml:space="preserve">Принцип </w:t>
      </w:r>
      <w:proofErr w:type="spellStart"/>
      <w:r w:rsidRPr="005E2466">
        <w:rPr>
          <w:rFonts w:ascii="Times New Roman" w:hAnsi="Times New Roman" w:cs="Times New Roman"/>
          <w:b/>
          <w:i/>
          <w:sz w:val="24"/>
          <w:szCs w:val="24"/>
        </w:rPr>
        <w:t>спиралевидности</w:t>
      </w:r>
      <w:proofErr w:type="spellEnd"/>
      <w:r w:rsidRPr="005E2466">
        <w:rPr>
          <w:rFonts w:ascii="Times New Roman" w:hAnsi="Times New Roman" w:cs="Times New Roman"/>
          <w:sz w:val="24"/>
          <w:szCs w:val="24"/>
        </w:rPr>
        <w:t xml:space="preserve"> (концентричности) предполагает, что продвижение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r w:rsidRPr="005E2466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5E2466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5E2466">
        <w:rPr>
          <w:rFonts w:ascii="Times New Roman" w:hAnsi="Times New Roman" w:cs="Times New Roman"/>
          <w:sz w:val="24"/>
          <w:szCs w:val="24"/>
        </w:rPr>
        <w:t xml:space="preserve"> в освоении предметного, культурологического и духовно-эстетического содержания курса происходит последовательно от одного блока к другому, но в то же время оно не является строго линейным. Освоение программных тем, с целью достижения необходимой глубины их понимания, строится по концентрическому принципу, и школьники с разной степенью проникновения касаются их на разных ступенях единого курса.</w:t>
      </w:r>
    </w:p>
    <w:p w:rsidR="005E2466" w:rsidRPr="005E2466" w:rsidRDefault="005E2466" w:rsidP="005E24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466">
        <w:rPr>
          <w:rFonts w:ascii="Times New Roman" w:hAnsi="Times New Roman" w:cs="Times New Roman"/>
          <w:sz w:val="24"/>
          <w:szCs w:val="24"/>
        </w:rPr>
        <w:t xml:space="preserve">В соответствии с принципом </w:t>
      </w:r>
      <w:r w:rsidRPr="005E2466">
        <w:rPr>
          <w:rFonts w:ascii="Times New Roman" w:hAnsi="Times New Roman" w:cs="Times New Roman"/>
          <w:b/>
          <w:i/>
          <w:sz w:val="24"/>
          <w:szCs w:val="24"/>
        </w:rPr>
        <w:t>развития</w:t>
      </w:r>
      <w:r w:rsidRPr="005E2466">
        <w:rPr>
          <w:rFonts w:ascii="Times New Roman" w:hAnsi="Times New Roman" w:cs="Times New Roman"/>
          <w:sz w:val="24"/>
          <w:szCs w:val="24"/>
        </w:rPr>
        <w:t xml:space="preserve"> в ходе освоения курса предполагается целенаправленное стимулирование интеллектуальной, эмоционально-эстетической, духовно-нравственной, психофизиологической сфер личности, что обеспечивается подбором содержания материала и организацией деятельности учащихся по его освоению.</w:t>
      </w:r>
    </w:p>
    <w:p w:rsidR="005E2466" w:rsidRPr="005E2466" w:rsidRDefault="005E2466" w:rsidP="005E24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466">
        <w:rPr>
          <w:rFonts w:ascii="Times New Roman" w:hAnsi="Times New Roman" w:cs="Times New Roman"/>
          <w:sz w:val="24"/>
          <w:szCs w:val="24"/>
        </w:rPr>
        <w:t>Содержание курса позволяет реализовать принцип развития по целому ряду взаимосвязанных направлений:</w:t>
      </w:r>
    </w:p>
    <w:p w:rsidR="005E2466" w:rsidRPr="005E2466" w:rsidRDefault="005E2466" w:rsidP="005E24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466">
        <w:rPr>
          <w:rFonts w:ascii="Times New Roman" w:hAnsi="Times New Roman" w:cs="Times New Roman"/>
          <w:i/>
          <w:sz w:val="24"/>
          <w:szCs w:val="24"/>
          <w:u w:val="single"/>
        </w:rPr>
        <w:t>Умственное развитие</w:t>
      </w:r>
      <w:r w:rsidRPr="005E2466">
        <w:rPr>
          <w:rFonts w:ascii="Times New Roman" w:hAnsi="Times New Roman" w:cs="Times New Roman"/>
          <w:sz w:val="24"/>
          <w:szCs w:val="24"/>
        </w:rPr>
        <w:t xml:space="preserve"> на уроках технологии обусловлено тем, что в основе развития обобщений и абстрактного мышления лежит отнюдь не вербальная, а непосредственная практическая деятельность человека, соединенная с умственной деятельностью, что особенно актуально в младшем школьном возрасте. В соответствии с этим для успешного формирования новых умственных действий в процессе обучения включаются необходимые внешние, материальные действия. Они дают возможность невидимые внутренние связи сделать видимыми, показать их содержание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5E2466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5E2466">
        <w:rPr>
          <w:rFonts w:ascii="Times New Roman" w:hAnsi="Times New Roman" w:cs="Times New Roman"/>
          <w:sz w:val="24"/>
          <w:szCs w:val="24"/>
        </w:rPr>
        <w:t>щимся, сделать понятными.</w:t>
      </w:r>
    </w:p>
    <w:p w:rsidR="005E2466" w:rsidRPr="005E2466" w:rsidRDefault="005E2466" w:rsidP="005E24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466">
        <w:rPr>
          <w:rFonts w:ascii="Times New Roman" w:hAnsi="Times New Roman" w:cs="Times New Roman"/>
          <w:i/>
          <w:sz w:val="24"/>
          <w:szCs w:val="24"/>
          <w:u w:val="single"/>
        </w:rPr>
        <w:t>Эмоционально-эстетическое развитие</w:t>
      </w:r>
      <w:r w:rsidRPr="005E2466">
        <w:rPr>
          <w:rFonts w:ascii="Times New Roman" w:hAnsi="Times New Roman" w:cs="Times New Roman"/>
          <w:sz w:val="24"/>
          <w:szCs w:val="24"/>
        </w:rPr>
        <w:t xml:space="preserve"> связано с тем, что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r w:rsidRPr="005E2466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5E2466">
        <w:rPr>
          <w:rFonts w:ascii="Times New Roman" w:hAnsi="Times New Roman" w:cs="Times New Roman"/>
          <w:sz w:val="24"/>
          <w:szCs w:val="24"/>
        </w:rPr>
        <w:t>щиеся</w:t>
      </w:r>
      <w:proofErr w:type="gramEnd"/>
      <w:r w:rsidRPr="005E2466">
        <w:rPr>
          <w:rFonts w:ascii="Times New Roman" w:hAnsi="Times New Roman" w:cs="Times New Roman"/>
          <w:sz w:val="24"/>
          <w:szCs w:val="24"/>
        </w:rPr>
        <w:t xml:space="preserve"> так или иначе проявляют соответствующее отношение к объектам, условиям, процессу и результатам труда. Выполнений заданий на уроках художественного конструирования предполагает учет основ композиции, средств ее гармонизации, правил художественной комбинаторики, особенностей художественного стиля. Поскольку содержание работы школьников строится с учетом определенных художественно-конструкторских правил (законов дизайна), на уроках создаются благоприятные условия для формирования представлений о наиболее гармоничных вещах и среде в целом, для выработки эстетического восприятия и оценки, художественного вкуса.</w:t>
      </w:r>
    </w:p>
    <w:p w:rsidR="005E2466" w:rsidRPr="005E2466" w:rsidRDefault="005E2466" w:rsidP="005E24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466">
        <w:rPr>
          <w:rFonts w:ascii="Times New Roman" w:hAnsi="Times New Roman" w:cs="Times New Roman"/>
          <w:i/>
          <w:sz w:val="24"/>
          <w:szCs w:val="24"/>
          <w:u w:val="single"/>
        </w:rPr>
        <w:t>Духовно-нравственное развитие</w:t>
      </w:r>
      <w:r w:rsidRPr="005E24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5E2466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5E2466">
        <w:rPr>
          <w:rFonts w:ascii="Times New Roman" w:hAnsi="Times New Roman" w:cs="Times New Roman"/>
          <w:sz w:val="24"/>
          <w:szCs w:val="24"/>
        </w:rPr>
        <w:t xml:space="preserve">щихся в курсе технологии обусловлено направленностью его содержания на основе проблемы гармоничной среды обитания человека, </w:t>
      </w:r>
      <w:proofErr w:type="spellStart"/>
      <w:r w:rsidRPr="005E2466">
        <w:rPr>
          <w:rFonts w:ascii="Times New Roman" w:hAnsi="Times New Roman" w:cs="Times New Roman"/>
          <w:sz w:val="24"/>
          <w:szCs w:val="24"/>
        </w:rPr>
        <w:t>коструируемой</w:t>
      </w:r>
      <w:proofErr w:type="spellEnd"/>
      <w:r w:rsidRPr="005E2466">
        <w:rPr>
          <w:rFonts w:ascii="Times New Roman" w:hAnsi="Times New Roman" w:cs="Times New Roman"/>
          <w:sz w:val="24"/>
          <w:szCs w:val="24"/>
        </w:rPr>
        <w:t xml:space="preserve"> с учетом культурных традиций и правил современного дизайна. Школьники  получают устойчивые и систематические представления о достойном человека образе жизни в гармонии с окружающим миром.</w:t>
      </w:r>
    </w:p>
    <w:p w:rsidR="005E2466" w:rsidRPr="005E2466" w:rsidRDefault="005E2466" w:rsidP="005E24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466">
        <w:rPr>
          <w:rFonts w:ascii="Times New Roman" w:hAnsi="Times New Roman" w:cs="Times New Roman"/>
          <w:sz w:val="24"/>
          <w:szCs w:val="24"/>
        </w:rPr>
        <w:t>Развитию духовности и нравственных принципов способствует активное изучение образов и конструкций природных объектов, которые являются неисчерпаемым источником идей для художника-конструктора. Мир вещей возникает из мира природы и существует рядом с ней, и данная программа побуждает детей задуматься о взаимосвязи этих двух миров, о способах их сосуществования.</w:t>
      </w:r>
    </w:p>
    <w:p w:rsidR="005E2466" w:rsidRPr="005E2466" w:rsidRDefault="005E2466" w:rsidP="005E24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466">
        <w:rPr>
          <w:rFonts w:ascii="Times New Roman" w:hAnsi="Times New Roman" w:cs="Times New Roman"/>
          <w:sz w:val="24"/>
          <w:szCs w:val="24"/>
        </w:rPr>
        <w:t xml:space="preserve">На уроках технологии школьники знакомятся также с народными ремеслами, изучают народные традиции, которые сами по себе имеют огромный нравственный смысл. Они получают знания о том, как в обычных утилитарных предметах повседневного быта в культуре любого народа </w:t>
      </w:r>
      <w:r w:rsidRPr="005E2466">
        <w:rPr>
          <w:rFonts w:ascii="Times New Roman" w:hAnsi="Times New Roman" w:cs="Times New Roman"/>
          <w:sz w:val="24"/>
          <w:szCs w:val="24"/>
        </w:rPr>
        <w:lastRenderedPageBreak/>
        <w:t>отражались глубокие и мудрые представления об устройстве мироздания; как гармонична была связь всего уклада жизни человека с жизнью природы; каким высоконравственным было отношение к природе, вещам и пр.</w:t>
      </w:r>
    </w:p>
    <w:p w:rsidR="005E2466" w:rsidRPr="005E2466" w:rsidRDefault="005E2466" w:rsidP="005E24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466">
        <w:rPr>
          <w:rFonts w:ascii="Times New Roman" w:hAnsi="Times New Roman" w:cs="Times New Roman"/>
          <w:sz w:val="24"/>
          <w:szCs w:val="24"/>
        </w:rPr>
        <w:t>Все эти вопросы ученики осваивают не на уровне вербальных положений или абстрактных идей, а пропуская их через собственный опыт и продуктивную творческую деятельность.</w:t>
      </w:r>
    </w:p>
    <w:p w:rsidR="005E2466" w:rsidRPr="005E2466" w:rsidRDefault="005E2466" w:rsidP="005E24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466">
        <w:rPr>
          <w:rFonts w:ascii="Times New Roman" w:hAnsi="Times New Roman" w:cs="Times New Roman"/>
          <w:i/>
          <w:sz w:val="24"/>
          <w:szCs w:val="24"/>
          <w:u w:val="single"/>
        </w:rPr>
        <w:t>Психофизическое развитие</w:t>
      </w:r>
      <w:r w:rsidRPr="005E2466">
        <w:rPr>
          <w:rFonts w:ascii="Times New Roman" w:hAnsi="Times New Roman" w:cs="Times New Roman"/>
          <w:sz w:val="24"/>
          <w:szCs w:val="24"/>
        </w:rPr>
        <w:t xml:space="preserve"> на уроках технологии обеспечивается тем, что работа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5E2466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5E2466">
        <w:rPr>
          <w:rFonts w:ascii="Times New Roman" w:hAnsi="Times New Roman" w:cs="Times New Roman"/>
          <w:sz w:val="24"/>
          <w:szCs w:val="24"/>
        </w:rPr>
        <w:t xml:space="preserve">щихся сочетает в себе умственные и физические действия. Выполнение практических заданий связано с определенной мускульной работой, в результате которой активизируются обменные процессы в организме, а вместе с ними – рост клеток и развитие мускулов. Предусмотренная в содержании курса система практических операций способствует ускорению формирования узла связи предплечья и кисти, развитию координации движений руки и гармонизации физического и общего психофизиологического развития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5E2466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5E2466">
        <w:rPr>
          <w:rFonts w:ascii="Times New Roman" w:hAnsi="Times New Roman" w:cs="Times New Roman"/>
          <w:sz w:val="24"/>
          <w:szCs w:val="24"/>
        </w:rPr>
        <w:t>щихся.</w:t>
      </w:r>
    </w:p>
    <w:p w:rsidR="005E2466" w:rsidRPr="005E2466" w:rsidRDefault="005E2466" w:rsidP="005E24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466">
        <w:rPr>
          <w:rFonts w:ascii="Times New Roman" w:hAnsi="Times New Roman" w:cs="Times New Roman"/>
          <w:sz w:val="24"/>
          <w:szCs w:val="24"/>
        </w:rPr>
        <w:t xml:space="preserve">При составлении программы также учтены принципы классической дидактики (прежде всего </w:t>
      </w:r>
      <w:r w:rsidRPr="005E2466">
        <w:rPr>
          <w:rFonts w:ascii="Times New Roman" w:hAnsi="Times New Roman" w:cs="Times New Roman"/>
          <w:b/>
          <w:i/>
          <w:sz w:val="24"/>
          <w:szCs w:val="24"/>
        </w:rPr>
        <w:t>научности, доступности, систематичности, последовательности</w:t>
      </w:r>
      <w:r w:rsidRPr="005E2466">
        <w:rPr>
          <w:rFonts w:ascii="Times New Roman" w:hAnsi="Times New Roman" w:cs="Times New Roman"/>
          <w:sz w:val="24"/>
          <w:szCs w:val="24"/>
        </w:rPr>
        <w:t>).</w:t>
      </w:r>
    </w:p>
    <w:p w:rsidR="002A42F0" w:rsidRPr="0093650F" w:rsidRDefault="002A42F0" w:rsidP="0093650F">
      <w:pPr>
        <w:pStyle w:val="a3"/>
        <w:numPr>
          <w:ilvl w:val="0"/>
          <w:numId w:val="2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50F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B96822" w:rsidRPr="00B96822" w:rsidRDefault="00273C18" w:rsidP="00B968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6822">
        <w:rPr>
          <w:rFonts w:ascii="Times New Roman" w:hAnsi="Times New Roman" w:cs="Times New Roman"/>
          <w:sz w:val="24"/>
          <w:szCs w:val="24"/>
        </w:rPr>
        <w:t xml:space="preserve">В системе общеобразовательной подготовки </w:t>
      </w:r>
      <w:r w:rsidR="005E2466" w:rsidRPr="00B96822">
        <w:rPr>
          <w:rFonts w:ascii="Times New Roman" w:hAnsi="Times New Roman" w:cs="Times New Roman"/>
          <w:sz w:val="24"/>
          <w:szCs w:val="24"/>
        </w:rPr>
        <w:t>об</w:t>
      </w:r>
      <w:r w:rsidRPr="00B96822">
        <w:rPr>
          <w:rFonts w:ascii="Times New Roman" w:hAnsi="Times New Roman" w:cs="Times New Roman"/>
          <w:sz w:val="24"/>
          <w:szCs w:val="24"/>
        </w:rPr>
        <w:t>уча</w:t>
      </w:r>
      <w:r w:rsidR="005E2466" w:rsidRPr="00B96822">
        <w:rPr>
          <w:rFonts w:ascii="Times New Roman" w:hAnsi="Times New Roman" w:cs="Times New Roman"/>
          <w:sz w:val="24"/>
          <w:szCs w:val="24"/>
        </w:rPr>
        <w:t>ю</w:t>
      </w:r>
      <w:r w:rsidRPr="00B96822">
        <w:rPr>
          <w:rFonts w:ascii="Times New Roman" w:hAnsi="Times New Roman" w:cs="Times New Roman"/>
          <w:sz w:val="24"/>
          <w:szCs w:val="24"/>
        </w:rPr>
        <w:t>щихся начальной школы курс технологии играет особую роль в силу своей специфики.</w:t>
      </w:r>
      <w:proofErr w:type="gramEnd"/>
      <w:r w:rsidRPr="00B96822">
        <w:rPr>
          <w:rFonts w:ascii="Times New Roman" w:hAnsi="Times New Roman" w:cs="Times New Roman"/>
          <w:sz w:val="24"/>
          <w:szCs w:val="24"/>
        </w:rPr>
        <w:t xml:space="preserve"> Особенность уроков технологии состоит в том, что в них понятийные (абстрактные), образные (наглядные) и практические (действенные) компоненты познавательной деятельности занимают равноправное положение. </w:t>
      </w:r>
      <w:r w:rsidR="00B96822" w:rsidRPr="00B96822">
        <w:rPr>
          <w:rFonts w:ascii="Times New Roman" w:hAnsi="Times New Roman" w:cs="Times New Roman"/>
          <w:sz w:val="24"/>
          <w:szCs w:val="24"/>
        </w:rPr>
        <w:t>С учётом таких</w:t>
      </w:r>
      <w:r w:rsidR="00B96822">
        <w:rPr>
          <w:rFonts w:ascii="Times New Roman" w:hAnsi="Times New Roman" w:cs="Times New Roman"/>
          <w:sz w:val="24"/>
          <w:szCs w:val="24"/>
        </w:rPr>
        <w:t xml:space="preserve"> </w:t>
      </w:r>
      <w:r w:rsidR="00B96822" w:rsidRPr="00B96822">
        <w:rPr>
          <w:rFonts w:ascii="Times New Roman" w:hAnsi="Times New Roman" w:cs="Times New Roman"/>
          <w:sz w:val="24"/>
          <w:szCs w:val="24"/>
        </w:rPr>
        <w:t>уникальных возможностей курс технологии можно рассматривать</w:t>
      </w:r>
      <w:r w:rsidR="00B96822">
        <w:rPr>
          <w:rFonts w:ascii="Times New Roman" w:hAnsi="Times New Roman" w:cs="Times New Roman"/>
          <w:sz w:val="24"/>
          <w:szCs w:val="24"/>
        </w:rPr>
        <w:t xml:space="preserve"> </w:t>
      </w:r>
      <w:r w:rsidR="00B96822" w:rsidRPr="00B96822">
        <w:rPr>
          <w:rFonts w:ascii="Times New Roman" w:hAnsi="Times New Roman" w:cs="Times New Roman"/>
          <w:sz w:val="24"/>
          <w:szCs w:val="24"/>
        </w:rPr>
        <w:t>как базовый в системе общеобразовательной подготовки младших</w:t>
      </w:r>
      <w:r w:rsidR="00B96822">
        <w:rPr>
          <w:rFonts w:ascii="Times New Roman" w:hAnsi="Times New Roman" w:cs="Times New Roman"/>
          <w:sz w:val="24"/>
          <w:szCs w:val="24"/>
        </w:rPr>
        <w:t xml:space="preserve"> </w:t>
      </w:r>
      <w:r w:rsidR="00B96822" w:rsidRPr="00B96822">
        <w:rPr>
          <w:rFonts w:ascii="Times New Roman" w:hAnsi="Times New Roman" w:cs="Times New Roman"/>
          <w:sz w:val="24"/>
          <w:szCs w:val="24"/>
        </w:rPr>
        <w:t>школьников. Он эффективно заменяет собой целый ряд так называемых специальных тренингов и при этом не только не увеличивает, но снимает</w:t>
      </w:r>
      <w:r w:rsidR="00B96822">
        <w:rPr>
          <w:rFonts w:ascii="Times New Roman" w:hAnsi="Times New Roman" w:cs="Times New Roman"/>
          <w:sz w:val="24"/>
          <w:szCs w:val="24"/>
        </w:rPr>
        <w:t xml:space="preserve"> </w:t>
      </w:r>
      <w:r w:rsidR="00B96822" w:rsidRPr="00B96822">
        <w:rPr>
          <w:rFonts w:ascii="Times New Roman" w:hAnsi="Times New Roman" w:cs="Times New Roman"/>
          <w:sz w:val="24"/>
          <w:szCs w:val="24"/>
        </w:rPr>
        <w:t xml:space="preserve">учебные перегрузки и тем самым составляет ощутимый противовес тотальному </w:t>
      </w:r>
      <w:proofErr w:type="spellStart"/>
      <w:r w:rsidR="00B96822" w:rsidRPr="00B96822">
        <w:rPr>
          <w:rFonts w:ascii="Times New Roman" w:hAnsi="Times New Roman" w:cs="Times New Roman"/>
          <w:sz w:val="24"/>
          <w:szCs w:val="24"/>
        </w:rPr>
        <w:t>вербализму</w:t>
      </w:r>
      <w:proofErr w:type="spellEnd"/>
      <w:r w:rsidR="00B96822" w:rsidRPr="00B96822">
        <w:rPr>
          <w:rFonts w:ascii="Times New Roman" w:hAnsi="Times New Roman" w:cs="Times New Roman"/>
          <w:sz w:val="24"/>
          <w:szCs w:val="24"/>
        </w:rPr>
        <w:t xml:space="preserve"> в обучении, который</w:t>
      </w:r>
      <w:r w:rsidR="00B96822">
        <w:rPr>
          <w:rFonts w:ascii="Times New Roman" w:hAnsi="Times New Roman" w:cs="Times New Roman"/>
          <w:sz w:val="24"/>
          <w:szCs w:val="24"/>
        </w:rPr>
        <w:t xml:space="preserve"> </w:t>
      </w:r>
      <w:r w:rsidR="00B96822" w:rsidRPr="00B96822">
        <w:rPr>
          <w:rFonts w:ascii="Times New Roman" w:hAnsi="Times New Roman" w:cs="Times New Roman"/>
          <w:sz w:val="24"/>
          <w:szCs w:val="24"/>
        </w:rPr>
        <w:t>захлестнул современную школу и наносит колоссальный ущерб</w:t>
      </w:r>
      <w:r w:rsidR="00B96822">
        <w:rPr>
          <w:rFonts w:ascii="Times New Roman" w:hAnsi="Times New Roman" w:cs="Times New Roman"/>
          <w:sz w:val="24"/>
          <w:szCs w:val="24"/>
        </w:rPr>
        <w:t xml:space="preserve"> </w:t>
      </w:r>
      <w:r w:rsidR="00B96822" w:rsidRPr="00B96822">
        <w:rPr>
          <w:rFonts w:ascii="Times New Roman" w:hAnsi="Times New Roman" w:cs="Times New Roman"/>
          <w:sz w:val="24"/>
          <w:szCs w:val="24"/>
        </w:rPr>
        <w:t>здоровью детей.</w:t>
      </w:r>
    </w:p>
    <w:p w:rsidR="00B96822" w:rsidRDefault="0028271B" w:rsidP="00B968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822">
        <w:rPr>
          <w:rFonts w:ascii="Times New Roman" w:hAnsi="Times New Roman" w:cs="Times New Roman"/>
          <w:sz w:val="24"/>
          <w:szCs w:val="24"/>
        </w:rPr>
        <w:t>Отбор содержания и построение курса определяются возрастными особенностями развития младших школьников, в том числе функционально-физиологическими и интеллектуальными возможностями, спецификой их эмоционально-волевой сферы, коммуникативной практики, особенностями жизненного, сенсорного опыта и необходимостью их дальнейшего развития.</w:t>
      </w:r>
    </w:p>
    <w:p w:rsidR="00B96822" w:rsidRDefault="00B96822" w:rsidP="00B968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822">
        <w:rPr>
          <w:rFonts w:ascii="Times New Roman" w:hAnsi="Times New Roman" w:cs="Times New Roman"/>
          <w:sz w:val="24"/>
          <w:szCs w:val="24"/>
        </w:rPr>
        <w:t xml:space="preserve">Учебный материал каждого года имеет системную блочно-тематическую структуру, предполагающую постепенное продвижение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B96822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96822">
        <w:rPr>
          <w:rFonts w:ascii="Times New Roman" w:hAnsi="Times New Roman" w:cs="Times New Roman"/>
          <w:sz w:val="24"/>
          <w:szCs w:val="24"/>
        </w:rPr>
        <w:t>щихся в освоении выделенных тем, разделов одновременно по таким направлениям, как практико-технологическая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822">
        <w:rPr>
          <w:rFonts w:ascii="Times New Roman" w:hAnsi="Times New Roman" w:cs="Times New Roman"/>
          <w:sz w:val="24"/>
          <w:szCs w:val="24"/>
        </w:rPr>
        <w:t xml:space="preserve">(предметная) подготовка, формирование </w:t>
      </w:r>
      <w:proofErr w:type="spellStart"/>
      <w:r w:rsidRPr="00B96822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B96822">
        <w:rPr>
          <w:rFonts w:ascii="Times New Roman" w:hAnsi="Times New Roman" w:cs="Times New Roman"/>
          <w:sz w:val="24"/>
          <w:szCs w:val="24"/>
        </w:rPr>
        <w:t xml:space="preserve"> умений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822">
        <w:rPr>
          <w:rFonts w:ascii="Times New Roman" w:hAnsi="Times New Roman" w:cs="Times New Roman"/>
          <w:sz w:val="24"/>
          <w:szCs w:val="24"/>
        </w:rPr>
        <w:t>и целостное развитие личности.</w:t>
      </w:r>
    </w:p>
    <w:p w:rsidR="00B96822" w:rsidRPr="00B96822" w:rsidRDefault="00B96822" w:rsidP="00B96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822">
        <w:rPr>
          <w:rFonts w:ascii="Times New Roman" w:hAnsi="Times New Roman" w:cs="Times New Roman"/>
          <w:sz w:val="24"/>
          <w:szCs w:val="24"/>
        </w:rPr>
        <w:t>Содержательные акценты программы сделаны на вопросах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822">
        <w:rPr>
          <w:rFonts w:ascii="Times New Roman" w:hAnsi="Times New Roman" w:cs="Times New Roman"/>
          <w:sz w:val="24"/>
          <w:szCs w:val="24"/>
        </w:rPr>
        <w:t>освоения предметного мира как отражения общей человеческой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822">
        <w:rPr>
          <w:rFonts w:ascii="Times New Roman" w:hAnsi="Times New Roman" w:cs="Times New Roman"/>
          <w:sz w:val="24"/>
          <w:szCs w:val="24"/>
        </w:rPr>
        <w:t>культуры (исторической, социальной, индивидуальной) и ознакомления школьников с законами и правилами его создания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822">
        <w:rPr>
          <w:rFonts w:ascii="Times New Roman" w:hAnsi="Times New Roman" w:cs="Times New Roman"/>
          <w:sz w:val="24"/>
          <w:szCs w:val="24"/>
        </w:rPr>
        <w:t>на основе доступных им правил дизайна. Дизайн соединяет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822">
        <w:rPr>
          <w:rFonts w:ascii="Times New Roman" w:hAnsi="Times New Roman" w:cs="Times New Roman"/>
          <w:sz w:val="24"/>
          <w:szCs w:val="24"/>
        </w:rPr>
        <w:t xml:space="preserve">себе как инженерно-конструкторский (т. е. преимущественно рациональный, рассудочно-логический) аспект, так и художественно-эстетический (во многом эмоциональный, интуитивный), что позволяет осуществить в содержании курса более гармоничную интеграцию различных видов учебно-познавательной и творческой деятельности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B96822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96822">
        <w:rPr>
          <w:rFonts w:ascii="Times New Roman" w:hAnsi="Times New Roman" w:cs="Times New Roman"/>
          <w:sz w:val="24"/>
          <w:szCs w:val="24"/>
        </w:rPr>
        <w:t>щихся.</w:t>
      </w:r>
    </w:p>
    <w:p w:rsidR="0063333E" w:rsidRPr="00B96822" w:rsidRDefault="00AC6A85" w:rsidP="00B968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822">
        <w:rPr>
          <w:rFonts w:ascii="Times New Roman" w:hAnsi="Times New Roman" w:cs="Times New Roman"/>
          <w:b/>
          <w:sz w:val="24"/>
          <w:szCs w:val="24"/>
        </w:rPr>
        <w:t>Методической основой</w:t>
      </w:r>
      <w:r w:rsidRPr="00B96822">
        <w:rPr>
          <w:rFonts w:ascii="Times New Roman" w:hAnsi="Times New Roman" w:cs="Times New Roman"/>
          <w:sz w:val="24"/>
          <w:szCs w:val="24"/>
        </w:rPr>
        <w:t xml:space="preserve"> организации деятельности школьников на уроке являются</w:t>
      </w:r>
      <w:r w:rsidR="0063333E" w:rsidRPr="00B96822">
        <w:rPr>
          <w:rFonts w:ascii="Times New Roman" w:hAnsi="Times New Roman" w:cs="Times New Roman"/>
          <w:sz w:val="24"/>
          <w:szCs w:val="24"/>
        </w:rPr>
        <w:t xml:space="preserve"> проблемные и поисково-творческие методы на основе дизайна, поскольку он соединяет в себе как инженерно-конструкторский (т.е. преимущественно рациональный, рассудочно-логический) аспект, так и художественно эстетический (во многом эмоциональный, интуитивный). При дизайнерском подходе проектная деятельность составляет суть учебной работы и является неотделимой от изучаемого содержания. В соответствии с этим программа органично вписывает творческие задания проектного характера в систематическое освоение содержание курса. Помимо этого в учебниках 2-4  классов предусмотрены специальные темы итоговых проектов.</w:t>
      </w:r>
      <w:r w:rsidR="00B96822">
        <w:rPr>
          <w:rFonts w:ascii="Times New Roman" w:hAnsi="Times New Roman" w:cs="Times New Roman"/>
          <w:sz w:val="24"/>
          <w:szCs w:val="24"/>
        </w:rPr>
        <w:t xml:space="preserve"> </w:t>
      </w:r>
      <w:r w:rsidR="0063333E" w:rsidRPr="00B96822">
        <w:rPr>
          <w:rFonts w:ascii="Times New Roman" w:hAnsi="Times New Roman" w:cs="Times New Roman"/>
          <w:sz w:val="24"/>
          <w:szCs w:val="24"/>
        </w:rPr>
        <w:t xml:space="preserve">В соответствии с этим программа ориентируется на </w:t>
      </w:r>
      <w:r w:rsidR="0063333E" w:rsidRPr="00B96822">
        <w:rPr>
          <w:rFonts w:ascii="Times New Roman" w:hAnsi="Times New Roman" w:cs="Times New Roman"/>
          <w:b/>
          <w:i/>
          <w:sz w:val="24"/>
          <w:szCs w:val="24"/>
        </w:rPr>
        <w:t>системную проектно-творческую деятельность</w:t>
      </w:r>
      <w:r w:rsidR="0063333E" w:rsidRPr="00B96822">
        <w:rPr>
          <w:rFonts w:ascii="Times New Roman" w:hAnsi="Times New Roman" w:cs="Times New Roman"/>
          <w:sz w:val="24"/>
          <w:szCs w:val="24"/>
        </w:rPr>
        <w:t xml:space="preserve"> </w:t>
      </w:r>
      <w:r w:rsidR="00B96822">
        <w:rPr>
          <w:rFonts w:ascii="Times New Roman" w:hAnsi="Times New Roman" w:cs="Times New Roman"/>
          <w:sz w:val="24"/>
          <w:szCs w:val="24"/>
        </w:rPr>
        <w:t>об</w:t>
      </w:r>
      <w:r w:rsidR="0063333E" w:rsidRPr="00B96822">
        <w:rPr>
          <w:rFonts w:ascii="Times New Roman" w:hAnsi="Times New Roman" w:cs="Times New Roman"/>
          <w:sz w:val="24"/>
          <w:szCs w:val="24"/>
        </w:rPr>
        <w:t>уча</w:t>
      </w:r>
      <w:r w:rsidR="00B96822">
        <w:rPr>
          <w:rFonts w:ascii="Times New Roman" w:hAnsi="Times New Roman" w:cs="Times New Roman"/>
          <w:sz w:val="24"/>
          <w:szCs w:val="24"/>
        </w:rPr>
        <w:t>ю</w:t>
      </w:r>
      <w:r w:rsidR="0063333E" w:rsidRPr="00B96822">
        <w:rPr>
          <w:rFonts w:ascii="Times New Roman" w:hAnsi="Times New Roman" w:cs="Times New Roman"/>
          <w:sz w:val="24"/>
          <w:szCs w:val="24"/>
        </w:rPr>
        <w:t>щихся; основные акценты смещаются с изготовления поделок и овладения отдельными приемами работы в сторону проектирования вещей на основе сознательного и творческого использования материалов и технологий.</w:t>
      </w:r>
    </w:p>
    <w:p w:rsidR="006F12F5" w:rsidRPr="00B96822" w:rsidRDefault="006F12F5" w:rsidP="009C1D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822">
        <w:rPr>
          <w:rFonts w:ascii="Times New Roman" w:hAnsi="Times New Roman" w:cs="Times New Roman"/>
          <w:sz w:val="24"/>
          <w:szCs w:val="24"/>
        </w:rPr>
        <w:t xml:space="preserve">Таким образом, программа и созданный на ее основе авторский учебно-методический комплект позволяют учителю избежать вербального подхода в освоении курса технологии и направить главное </w:t>
      </w:r>
      <w:r w:rsidRPr="00B96822">
        <w:rPr>
          <w:rFonts w:ascii="Times New Roman" w:hAnsi="Times New Roman" w:cs="Times New Roman"/>
          <w:sz w:val="24"/>
          <w:szCs w:val="24"/>
        </w:rPr>
        <w:lastRenderedPageBreak/>
        <w:t xml:space="preserve">внимание и силы </w:t>
      </w:r>
      <w:proofErr w:type="gramStart"/>
      <w:r w:rsidR="00B96822">
        <w:rPr>
          <w:rFonts w:ascii="Times New Roman" w:hAnsi="Times New Roman" w:cs="Times New Roman"/>
          <w:sz w:val="24"/>
          <w:szCs w:val="24"/>
        </w:rPr>
        <w:t>об</w:t>
      </w:r>
      <w:r w:rsidRPr="00B96822">
        <w:rPr>
          <w:rFonts w:ascii="Times New Roman" w:hAnsi="Times New Roman" w:cs="Times New Roman"/>
          <w:sz w:val="24"/>
          <w:szCs w:val="24"/>
        </w:rPr>
        <w:t>уча</w:t>
      </w:r>
      <w:r w:rsidR="00B96822">
        <w:rPr>
          <w:rFonts w:ascii="Times New Roman" w:hAnsi="Times New Roman" w:cs="Times New Roman"/>
          <w:sz w:val="24"/>
          <w:szCs w:val="24"/>
        </w:rPr>
        <w:t>ю</w:t>
      </w:r>
      <w:r w:rsidRPr="00B96822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B96822">
        <w:rPr>
          <w:rFonts w:ascii="Times New Roman" w:hAnsi="Times New Roman" w:cs="Times New Roman"/>
          <w:sz w:val="24"/>
          <w:szCs w:val="24"/>
        </w:rPr>
        <w:t xml:space="preserve"> на реальное развитие творческого созидательного потенциала личности.</w:t>
      </w:r>
    </w:p>
    <w:p w:rsidR="006F12F5" w:rsidRPr="00B96822" w:rsidRDefault="006F12F5" w:rsidP="009C1D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822">
        <w:rPr>
          <w:rFonts w:ascii="Times New Roman" w:hAnsi="Times New Roman" w:cs="Times New Roman"/>
          <w:sz w:val="24"/>
          <w:szCs w:val="24"/>
        </w:rPr>
        <w:t>В целом курс технологии в начальных классах представлен как систе</w:t>
      </w:r>
      <w:r w:rsidR="00B96822">
        <w:rPr>
          <w:rFonts w:ascii="Times New Roman" w:hAnsi="Times New Roman" w:cs="Times New Roman"/>
          <w:sz w:val="24"/>
          <w:szCs w:val="24"/>
        </w:rPr>
        <w:t xml:space="preserve">ма формирования предметных и </w:t>
      </w:r>
      <w:proofErr w:type="spellStart"/>
      <w:r w:rsidR="00B96822">
        <w:rPr>
          <w:rFonts w:ascii="Times New Roman" w:hAnsi="Times New Roman" w:cs="Times New Roman"/>
          <w:sz w:val="24"/>
          <w:szCs w:val="24"/>
        </w:rPr>
        <w:t>мета</w:t>
      </w:r>
      <w:r w:rsidRPr="00B96822">
        <w:rPr>
          <w:rFonts w:ascii="Times New Roman" w:hAnsi="Times New Roman" w:cs="Times New Roman"/>
          <w:sz w:val="24"/>
          <w:szCs w:val="24"/>
        </w:rPr>
        <w:t>предметных</w:t>
      </w:r>
      <w:proofErr w:type="spellEnd"/>
      <w:r w:rsidRPr="00B96822">
        <w:rPr>
          <w:rFonts w:ascii="Times New Roman" w:hAnsi="Times New Roman" w:cs="Times New Roman"/>
          <w:sz w:val="24"/>
          <w:szCs w:val="24"/>
        </w:rPr>
        <w:t xml:space="preserve"> знаний, умений и качеств личности </w:t>
      </w:r>
      <w:r w:rsidR="00B96822">
        <w:rPr>
          <w:rFonts w:ascii="Times New Roman" w:hAnsi="Times New Roman" w:cs="Times New Roman"/>
          <w:sz w:val="24"/>
          <w:szCs w:val="24"/>
        </w:rPr>
        <w:t>об</w:t>
      </w:r>
      <w:r w:rsidRPr="00B96822">
        <w:rPr>
          <w:rFonts w:ascii="Times New Roman" w:hAnsi="Times New Roman" w:cs="Times New Roman"/>
          <w:sz w:val="24"/>
          <w:szCs w:val="24"/>
        </w:rPr>
        <w:t>уча</w:t>
      </w:r>
      <w:r w:rsidR="00B96822">
        <w:rPr>
          <w:rFonts w:ascii="Times New Roman" w:hAnsi="Times New Roman" w:cs="Times New Roman"/>
          <w:sz w:val="24"/>
          <w:szCs w:val="24"/>
        </w:rPr>
        <w:t>ю</w:t>
      </w:r>
      <w:r w:rsidRPr="00B96822">
        <w:rPr>
          <w:rFonts w:ascii="Times New Roman" w:hAnsi="Times New Roman" w:cs="Times New Roman"/>
          <w:sz w:val="24"/>
          <w:szCs w:val="24"/>
        </w:rPr>
        <w:t>щихся, основанная на творческой предметно-преобразовательной деятельности. Программа курса обеспечивает результаты, необходимые для дальнейшего обучения в среднем звене школы, для усвоения социального опыта, нравственно-эстетического развития и творческой деятельности.</w:t>
      </w:r>
    </w:p>
    <w:p w:rsidR="003E2C9C" w:rsidRPr="0093650F" w:rsidRDefault="003E2C9C" w:rsidP="0093650F">
      <w:pPr>
        <w:pStyle w:val="a3"/>
        <w:numPr>
          <w:ilvl w:val="0"/>
          <w:numId w:val="2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50F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</w:t>
      </w:r>
    </w:p>
    <w:p w:rsidR="003E2C9C" w:rsidRPr="003E2C9C" w:rsidRDefault="003E2C9C" w:rsidP="003E2C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C9C">
        <w:rPr>
          <w:rFonts w:ascii="Times New Roman" w:hAnsi="Times New Roman" w:cs="Times New Roman"/>
          <w:sz w:val="24"/>
          <w:szCs w:val="24"/>
        </w:rPr>
        <w:t xml:space="preserve">Согласно базисному (образовательному) плану образовательных учреждений РФ на изучение технологии в 1 классе отводится </w:t>
      </w:r>
      <w:r w:rsidRPr="003E2C9C">
        <w:rPr>
          <w:rFonts w:ascii="Times New Roman" w:hAnsi="Times New Roman" w:cs="Times New Roman"/>
          <w:b/>
          <w:sz w:val="24"/>
          <w:szCs w:val="24"/>
        </w:rPr>
        <w:t>33 часа</w:t>
      </w:r>
      <w:r w:rsidRPr="003E2C9C">
        <w:rPr>
          <w:rFonts w:ascii="Times New Roman" w:hAnsi="Times New Roman" w:cs="Times New Roman"/>
          <w:sz w:val="24"/>
          <w:szCs w:val="24"/>
        </w:rPr>
        <w:t xml:space="preserve"> (1 час в неделю, 33 учебные недели).</w:t>
      </w:r>
    </w:p>
    <w:p w:rsidR="009C1D94" w:rsidRPr="0093650F" w:rsidRDefault="009C1D94" w:rsidP="0093650F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50F">
        <w:rPr>
          <w:rFonts w:ascii="Times New Roman" w:hAnsi="Times New Roman" w:cs="Times New Roman"/>
          <w:b/>
          <w:sz w:val="24"/>
          <w:szCs w:val="24"/>
        </w:rPr>
        <w:t>Ценностные ориентиры содержания курса</w:t>
      </w:r>
    </w:p>
    <w:p w:rsidR="009C1D94" w:rsidRPr="009C1D94" w:rsidRDefault="009C1D94" w:rsidP="009C1D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D94">
        <w:rPr>
          <w:rFonts w:ascii="Times New Roman" w:hAnsi="Times New Roman" w:cs="Times New Roman"/>
          <w:sz w:val="24"/>
          <w:szCs w:val="24"/>
        </w:rPr>
        <w:t>Базовыми ценностными ориентирами содержания общего образования, положенными в основу данной программы, являются:</w:t>
      </w:r>
    </w:p>
    <w:p w:rsidR="009C1D94" w:rsidRPr="009C1D94" w:rsidRDefault="009C1D94" w:rsidP="009C1D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D94">
        <w:rPr>
          <w:rFonts w:ascii="Times New Roman" w:hAnsi="Times New Roman" w:cs="Times New Roman"/>
          <w:sz w:val="24"/>
          <w:szCs w:val="24"/>
        </w:rPr>
        <w:t>– формирование у ученика широких познавательных интересов, желания и умения учиться, оптимальная организация своей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1D94">
        <w:rPr>
          <w:rFonts w:ascii="Times New Roman" w:hAnsi="Times New Roman" w:cs="Times New Roman"/>
          <w:sz w:val="24"/>
          <w:szCs w:val="24"/>
        </w:rPr>
        <w:t>деятельности как важнейшего условия дальнейшего самообразования и самовоспитания;</w:t>
      </w:r>
    </w:p>
    <w:p w:rsidR="009C1D94" w:rsidRPr="009C1D94" w:rsidRDefault="009C1D94" w:rsidP="009C1D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D94">
        <w:rPr>
          <w:rFonts w:ascii="Times New Roman" w:hAnsi="Times New Roman" w:cs="Times New Roman"/>
          <w:sz w:val="24"/>
          <w:szCs w:val="24"/>
        </w:rPr>
        <w:t>– формирование самосознания младшего школьника как личности: его уважения к себе, способности индивидуально воспринимать окружающий мир, иметь и выражать свою точку зрения,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1D94">
        <w:rPr>
          <w:rFonts w:ascii="Times New Roman" w:hAnsi="Times New Roman" w:cs="Times New Roman"/>
          <w:sz w:val="24"/>
          <w:szCs w:val="24"/>
        </w:rPr>
        <w:t>стремления к созидательной деятельности, целеустремлённости,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1D94">
        <w:rPr>
          <w:rFonts w:ascii="Times New Roman" w:hAnsi="Times New Roman" w:cs="Times New Roman"/>
          <w:sz w:val="24"/>
          <w:szCs w:val="24"/>
        </w:rPr>
        <w:t>настойчивости в достижении цели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C1D94">
        <w:rPr>
          <w:rFonts w:ascii="Times New Roman" w:hAnsi="Times New Roman" w:cs="Times New Roman"/>
          <w:sz w:val="24"/>
          <w:szCs w:val="24"/>
        </w:rPr>
        <w:t>готовности к преодолению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1D94">
        <w:rPr>
          <w:rFonts w:ascii="Times New Roman" w:hAnsi="Times New Roman" w:cs="Times New Roman"/>
          <w:sz w:val="24"/>
          <w:szCs w:val="24"/>
        </w:rPr>
        <w:t>трудностей, способности критично оценивать свои действия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1D94">
        <w:rPr>
          <w:rFonts w:ascii="Times New Roman" w:hAnsi="Times New Roman" w:cs="Times New Roman"/>
          <w:sz w:val="24"/>
          <w:szCs w:val="24"/>
        </w:rPr>
        <w:t>поступки;</w:t>
      </w:r>
    </w:p>
    <w:p w:rsidR="009C1D94" w:rsidRPr="009C1D94" w:rsidRDefault="009C1D94" w:rsidP="009C1D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D94">
        <w:rPr>
          <w:rFonts w:ascii="Times New Roman" w:hAnsi="Times New Roman" w:cs="Times New Roman"/>
          <w:sz w:val="24"/>
          <w:szCs w:val="24"/>
        </w:rPr>
        <w:t>– воспитание ребёнка как члена общества, разделяющего общечеловеческие ценности добра, свободы, уважения к человеку,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1D94">
        <w:rPr>
          <w:rFonts w:ascii="Times New Roman" w:hAnsi="Times New Roman" w:cs="Times New Roman"/>
          <w:sz w:val="24"/>
          <w:szCs w:val="24"/>
        </w:rPr>
        <w:t>его труду, принципы нравственности и гуманизма, стремящегося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1D94">
        <w:rPr>
          <w:rFonts w:ascii="Times New Roman" w:hAnsi="Times New Roman" w:cs="Times New Roman"/>
          <w:sz w:val="24"/>
          <w:szCs w:val="24"/>
        </w:rPr>
        <w:t>и готового вступать в сотрудничество с другими людьми, оказывать помощь и поддержку, толерантного в общении;</w:t>
      </w:r>
    </w:p>
    <w:p w:rsidR="009C1D94" w:rsidRPr="009C1D94" w:rsidRDefault="009C1D94" w:rsidP="009C1D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D94">
        <w:rPr>
          <w:rFonts w:ascii="Times New Roman" w:hAnsi="Times New Roman" w:cs="Times New Roman"/>
          <w:sz w:val="24"/>
          <w:szCs w:val="24"/>
        </w:rPr>
        <w:t>– формирование самосознания младшего школьника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1D94">
        <w:rPr>
          <w:rFonts w:ascii="Times New Roman" w:hAnsi="Times New Roman" w:cs="Times New Roman"/>
          <w:sz w:val="24"/>
          <w:szCs w:val="24"/>
        </w:rPr>
        <w:t>гражданина, основ гражданской идентичности;</w:t>
      </w:r>
    </w:p>
    <w:p w:rsidR="009C1D94" w:rsidRPr="009C1D94" w:rsidRDefault="009C1D94" w:rsidP="009C1D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D94">
        <w:rPr>
          <w:rFonts w:ascii="Times New Roman" w:hAnsi="Times New Roman" w:cs="Times New Roman"/>
          <w:sz w:val="24"/>
          <w:szCs w:val="24"/>
        </w:rPr>
        <w:t>– воспитание в ребёнке чувства прекрасного, развитие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1D94">
        <w:rPr>
          <w:rFonts w:ascii="Times New Roman" w:hAnsi="Times New Roman" w:cs="Times New Roman"/>
          <w:sz w:val="24"/>
          <w:szCs w:val="24"/>
        </w:rPr>
        <w:t>эстетических чувств, вкуса на основе приобщения к миру отечественной и мировой культуры, стремления к творческой самореализации;</w:t>
      </w:r>
    </w:p>
    <w:p w:rsidR="009C1D94" w:rsidRPr="009C1D94" w:rsidRDefault="009C1D94" w:rsidP="009C1D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D94">
        <w:rPr>
          <w:rFonts w:ascii="Times New Roman" w:hAnsi="Times New Roman" w:cs="Times New Roman"/>
          <w:sz w:val="24"/>
          <w:szCs w:val="24"/>
        </w:rPr>
        <w:t>– воспитание ответственного отношения к сохранению окружающей среды, к себе и своему здоровью.</w:t>
      </w:r>
    </w:p>
    <w:p w:rsidR="009C1D94" w:rsidRPr="009C1D94" w:rsidRDefault="009C1D94" w:rsidP="009C1D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1D94">
        <w:rPr>
          <w:rFonts w:ascii="Times New Roman" w:hAnsi="Times New Roman" w:cs="Times New Roman"/>
          <w:sz w:val="24"/>
          <w:szCs w:val="24"/>
        </w:rPr>
        <w:t>Направленность образовательного процесса на достижение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1D94">
        <w:rPr>
          <w:rFonts w:ascii="Times New Roman" w:hAnsi="Times New Roman" w:cs="Times New Roman"/>
          <w:sz w:val="24"/>
          <w:szCs w:val="24"/>
        </w:rPr>
        <w:t>указанных ценностных ориентиров обеспечивается созданием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1D94">
        <w:rPr>
          <w:rFonts w:ascii="Times New Roman" w:hAnsi="Times New Roman" w:cs="Times New Roman"/>
          <w:sz w:val="24"/>
          <w:szCs w:val="24"/>
        </w:rPr>
        <w:t xml:space="preserve">условий для становления у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9C1D94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C1D94">
        <w:rPr>
          <w:rFonts w:ascii="Times New Roman" w:hAnsi="Times New Roman" w:cs="Times New Roman"/>
          <w:sz w:val="24"/>
          <w:szCs w:val="24"/>
        </w:rPr>
        <w:t xml:space="preserve">щихся комплекса личностных и </w:t>
      </w:r>
      <w:proofErr w:type="spellStart"/>
      <w:r w:rsidRPr="009C1D94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9C1D94">
        <w:rPr>
          <w:rFonts w:ascii="Times New Roman" w:hAnsi="Times New Roman" w:cs="Times New Roman"/>
          <w:sz w:val="24"/>
          <w:szCs w:val="24"/>
        </w:rPr>
        <w:t xml:space="preserve"> учебных действий одновременно с формированием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1D94">
        <w:rPr>
          <w:rFonts w:ascii="Times New Roman" w:hAnsi="Times New Roman" w:cs="Times New Roman"/>
          <w:sz w:val="24"/>
          <w:szCs w:val="24"/>
        </w:rPr>
        <w:t>предметных умений.</w:t>
      </w:r>
      <w:proofErr w:type="gramEnd"/>
    </w:p>
    <w:p w:rsidR="00D700BA" w:rsidRPr="0093650F" w:rsidRDefault="00D700BA" w:rsidP="0093650F">
      <w:pPr>
        <w:pStyle w:val="a3"/>
        <w:numPr>
          <w:ilvl w:val="0"/>
          <w:numId w:val="2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50F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программы по технологии</w:t>
      </w:r>
    </w:p>
    <w:p w:rsidR="00D700BA" w:rsidRPr="00DB4386" w:rsidRDefault="00D700BA" w:rsidP="009C1D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386">
        <w:rPr>
          <w:rFonts w:ascii="Times New Roman" w:hAnsi="Times New Roman" w:cs="Times New Roman"/>
          <w:b/>
          <w:sz w:val="24"/>
          <w:szCs w:val="24"/>
        </w:rPr>
        <w:t xml:space="preserve">Личностные </w:t>
      </w:r>
      <w:r>
        <w:rPr>
          <w:rFonts w:ascii="Times New Roman" w:hAnsi="Times New Roman" w:cs="Times New Roman"/>
          <w:b/>
          <w:sz w:val="24"/>
          <w:szCs w:val="24"/>
        </w:rPr>
        <w:t>результаты:</w:t>
      </w:r>
    </w:p>
    <w:p w:rsidR="00D700BA" w:rsidRPr="00DB4386" w:rsidRDefault="00D700BA" w:rsidP="009C1D94">
      <w:pPr>
        <w:numPr>
          <w:ilvl w:val="0"/>
          <w:numId w:val="11"/>
        </w:numPr>
        <w:tabs>
          <w:tab w:val="clear" w:pos="720"/>
          <w:tab w:val="num" w:pos="426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B4386">
        <w:rPr>
          <w:rFonts w:ascii="Times New Roman" w:hAnsi="Times New Roman" w:cs="Times New Roman"/>
          <w:sz w:val="24"/>
          <w:szCs w:val="24"/>
        </w:rPr>
        <w:t>положительное отношение и интерес к творческой преобразовательной предметно-практической деятельности;</w:t>
      </w:r>
    </w:p>
    <w:p w:rsidR="00D700BA" w:rsidRPr="00DB4386" w:rsidRDefault="00D700BA" w:rsidP="009C1D94">
      <w:pPr>
        <w:numPr>
          <w:ilvl w:val="0"/>
          <w:numId w:val="11"/>
        </w:numPr>
        <w:tabs>
          <w:tab w:val="clear" w:pos="720"/>
          <w:tab w:val="num" w:pos="426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B4386">
        <w:rPr>
          <w:rFonts w:ascii="Times New Roman" w:hAnsi="Times New Roman" w:cs="Times New Roman"/>
          <w:sz w:val="24"/>
          <w:szCs w:val="24"/>
        </w:rPr>
        <w:t>осознание своих достижений в области творческой преобразовательной предметно-практической деятельности; способность к самооценке;</w:t>
      </w:r>
    </w:p>
    <w:p w:rsidR="00D700BA" w:rsidRPr="00DB4386" w:rsidRDefault="00D700BA" w:rsidP="009C1D94">
      <w:pPr>
        <w:numPr>
          <w:ilvl w:val="0"/>
          <w:numId w:val="11"/>
        </w:numPr>
        <w:tabs>
          <w:tab w:val="clear" w:pos="720"/>
          <w:tab w:val="num" w:pos="426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B4386">
        <w:rPr>
          <w:rFonts w:ascii="Times New Roman" w:hAnsi="Times New Roman" w:cs="Times New Roman"/>
          <w:sz w:val="24"/>
          <w:szCs w:val="24"/>
        </w:rPr>
        <w:t>уважительное отношение к труду, понимание значения и ценности труда;</w:t>
      </w:r>
    </w:p>
    <w:p w:rsidR="00D700BA" w:rsidRPr="00DB4386" w:rsidRDefault="00D700BA" w:rsidP="009C1D94">
      <w:pPr>
        <w:numPr>
          <w:ilvl w:val="0"/>
          <w:numId w:val="11"/>
        </w:numPr>
        <w:tabs>
          <w:tab w:val="clear" w:pos="720"/>
          <w:tab w:val="num" w:pos="426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B4386">
        <w:rPr>
          <w:rFonts w:ascii="Times New Roman" w:hAnsi="Times New Roman" w:cs="Times New Roman"/>
          <w:sz w:val="24"/>
          <w:szCs w:val="24"/>
        </w:rPr>
        <w:t xml:space="preserve">понимание культурно-исторической ценности традиций, отраженных в предметном мире; </w:t>
      </w:r>
    </w:p>
    <w:p w:rsidR="00D700BA" w:rsidRPr="00DB4386" w:rsidRDefault="00D700BA" w:rsidP="009C1D94">
      <w:pPr>
        <w:numPr>
          <w:ilvl w:val="0"/>
          <w:numId w:val="11"/>
        </w:numPr>
        <w:tabs>
          <w:tab w:val="clear" w:pos="720"/>
          <w:tab w:val="num" w:pos="426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B4386">
        <w:rPr>
          <w:rFonts w:ascii="Times New Roman" w:hAnsi="Times New Roman" w:cs="Times New Roman"/>
          <w:sz w:val="24"/>
          <w:szCs w:val="24"/>
        </w:rPr>
        <w:t xml:space="preserve">представления об общности нравственно-эстетических категорий (добре и зле, красивом и безобразном, достойном и недостойном) у разных народов и их отражении в предметном мире; </w:t>
      </w:r>
    </w:p>
    <w:p w:rsidR="00D700BA" w:rsidRPr="00DB4386" w:rsidRDefault="00D700BA" w:rsidP="009C1D94">
      <w:pPr>
        <w:numPr>
          <w:ilvl w:val="0"/>
          <w:numId w:val="11"/>
        </w:numPr>
        <w:tabs>
          <w:tab w:val="clear" w:pos="720"/>
          <w:tab w:val="num" w:pos="426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B4386">
        <w:rPr>
          <w:rFonts w:ascii="Times New Roman" w:hAnsi="Times New Roman" w:cs="Times New Roman"/>
          <w:sz w:val="24"/>
          <w:szCs w:val="24"/>
        </w:rPr>
        <w:t>понимание необходимости гармоничного сосуществования предметного мира с миром природы;</w:t>
      </w:r>
    </w:p>
    <w:p w:rsidR="00D700BA" w:rsidRPr="00DB4386" w:rsidRDefault="00D700BA" w:rsidP="009C1D94">
      <w:pPr>
        <w:numPr>
          <w:ilvl w:val="0"/>
          <w:numId w:val="11"/>
        </w:numPr>
        <w:tabs>
          <w:tab w:val="clear" w:pos="720"/>
          <w:tab w:val="num" w:pos="426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B4386">
        <w:rPr>
          <w:rFonts w:ascii="Times New Roman" w:hAnsi="Times New Roman" w:cs="Times New Roman"/>
          <w:sz w:val="24"/>
          <w:szCs w:val="24"/>
        </w:rPr>
        <w:t>чувство прекрасного, способность к эстетической о</w:t>
      </w:r>
      <w:r>
        <w:rPr>
          <w:rFonts w:ascii="Times New Roman" w:hAnsi="Times New Roman" w:cs="Times New Roman"/>
          <w:sz w:val="24"/>
          <w:szCs w:val="24"/>
        </w:rPr>
        <w:t>ценке окружающей среды обитания.</w:t>
      </w:r>
    </w:p>
    <w:p w:rsidR="00D700BA" w:rsidRPr="00DB4386" w:rsidRDefault="00D700BA" w:rsidP="009C1D94">
      <w:pPr>
        <w:numPr>
          <w:ilvl w:val="0"/>
          <w:numId w:val="11"/>
        </w:numPr>
        <w:tabs>
          <w:tab w:val="clear" w:pos="720"/>
          <w:tab w:val="num" w:pos="426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B4386">
        <w:rPr>
          <w:rFonts w:ascii="Times New Roman" w:hAnsi="Times New Roman" w:cs="Times New Roman"/>
          <w:sz w:val="24"/>
          <w:szCs w:val="24"/>
        </w:rPr>
        <w:t>чувство сопричастности с культурой своего народа, уважительное отношение к куль</w:t>
      </w:r>
      <w:r>
        <w:rPr>
          <w:rFonts w:ascii="Times New Roman" w:hAnsi="Times New Roman" w:cs="Times New Roman"/>
          <w:sz w:val="24"/>
          <w:szCs w:val="24"/>
        </w:rPr>
        <w:t>турным традициям других народов.</w:t>
      </w:r>
    </w:p>
    <w:p w:rsidR="00D700BA" w:rsidRPr="00DB4386" w:rsidRDefault="00D700BA" w:rsidP="009C1D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386">
        <w:rPr>
          <w:rFonts w:ascii="Times New Roman" w:hAnsi="Times New Roman" w:cs="Times New Roman"/>
          <w:b/>
          <w:sz w:val="24"/>
          <w:szCs w:val="24"/>
        </w:rPr>
        <w:t xml:space="preserve">Предметные </w:t>
      </w:r>
      <w:r>
        <w:rPr>
          <w:rFonts w:ascii="Times New Roman" w:hAnsi="Times New Roman" w:cs="Times New Roman"/>
          <w:b/>
          <w:sz w:val="24"/>
          <w:szCs w:val="24"/>
        </w:rPr>
        <w:t>результаты:</w:t>
      </w:r>
    </w:p>
    <w:p w:rsidR="00D700BA" w:rsidRPr="00DB4386" w:rsidRDefault="00D700BA" w:rsidP="009C1D94">
      <w:pPr>
        <w:numPr>
          <w:ilvl w:val="0"/>
          <w:numId w:val="1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4386">
        <w:rPr>
          <w:rFonts w:ascii="Times New Roman" w:hAnsi="Times New Roman" w:cs="Times New Roman"/>
          <w:sz w:val="24"/>
          <w:szCs w:val="24"/>
        </w:rPr>
        <w:t>использовать в работе приемы рациональной и безопасной работы с разными инструментами: чертежными (линейка, угольник, циркуль), режущими (ножницы, нож), колющими (швейная игла, шило);</w:t>
      </w:r>
      <w:proofErr w:type="gramEnd"/>
    </w:p>
    <w:p w:rsidR="00D700BA" w:rsidRPr="00DB4386" w:rsidRDefault="00D700BA" w:rsidP="009C1D94">
      <w:pPr>
        <w:numPr>
          <w:ilvl w:val="0"/>
          <w:numId w:val="1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386">
        <w:rPr>
          <w:rFonts w:ascii="Times New Roman" w:hAnsi="Times New Roman" w:cs="Times New Roman"/>
          <w:sz w:val="24"/>
          <w:szCs w:val="24"/>
        </w:rPr>
        <w:t xml:space="preserve">правильно (рационально, технологично) выполнять геометрические построения деталей простой формы и операции разметки с использованием соответствующих инструментов и </w:t>
      </w:r>
      <w:r w:rsidRPr="00DB4386">
        <w:rPr>
          <w:rFonts w:ascii="Times New Roman" w:hAnsi="Times New Roman" w:cs="Times New Roman"/>
          <w:sz w:val="24"/>
          <w:szCs w:val="24"/>
        </w:rPr>
        <w:lastRenderedPageBreak/>
        <w:t>приспособлений: линейки, угольника, шаблона, трафарета, циркуля и др., осуществлять целесообразный выбор инструментов;</w:t>
      </w:r>
    </w:p>
    <w:p w:rsidR="00D700BA" w:rsidRPr="00DB4386" w:rsidRDefault="00D700BA" w:rsidP="009C1D94">
      <w:pPr>
        <w:numPr>
          <w:ilvl w:val="0"/>
          <w:numId w:val="1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386">
        <w:rPr>
          <w:rFonts w:ascii="Times New Roman" w:hAnsi="Times New Roman" w:cs="Times New Roman"/>
          <w:sz w:val="24"/>
          <w:szCs w:val="24"/>
        </w:rPr>
        <w:t>на основе полученных представлений о многообразии материалов, их видах, свойствах, происхождении, практическом применении в жизни осознанно их подбирать по декоративно-художественным и конструктивным свойствам, экономно расходовать;</w:t>
      </w:r>
    </w:p>
    <w:p w:rsidR="00D700BA" w:rsidRPr="00DB4386" w:rsidRDefault="00D700BA" w:rsidP="009C1D94">
      <w:pPr>
        <w:numPr>
          <w:ilvl w:val="0"/>
          <w:numId w:val="1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386">
        <w:rPr>
          <w:rFonts w:ascii="Times New Roman" w:hAnsi="Times New Roman" w:cs="Times New Roman"/>
          <w:sz w:val="24"/>
          <w:szCs w:val="24"/>
        </w:rPr>
        <w:t>отбирать в зависимости от свойств материалов и поставленных целей оптимальные и доступные технологические приемы их ручной обработки при разметке деталей, их выделении, формообразовании, сборки и отделки изделия;</w:t>
      </w:r>
    </w:p>
    <w:p w:rsidR="00D700BA" w:rsidRPr="00DB4386" w:rsidRDefault="00D700BA" w:rsidP="009C1D94">
      <w:pPr>
        <w:numPr>
          <w:ilvl w:val="0"/>
          <w:numId w:val="1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386">
        <w:rPr>
          <w:rFonts w:ascii="Times New Roman" w:hAnsi="Times New Roman" w:cs="Times New Roman"/>
          <w:sz w:val="24"/>
          <w:szCs w:val="24"/>
        </w:rPr>
        <w:t xml:space="preserve">работать с простейшей технической документацией: распознавать простейшие чертежи и эскизы, читать их и выполнять разметку с опорой на них; </w:t>
      </w:r>
    </w:p>
    <w:p w:rsidR="00D700BA" w:rsidRPr="00DB4386" w:rsidRDefault="00D700BA" w:rsidP="009C1D94">
      <w:pPr>
        <w:numPr>
          <w:ilvl w:val="0"/>
          <w:numId w:val="1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386">
        <w:rPr>
          <w:rFonts w:ascii="Times New Roman" w:hAnsi="Times New Roman" w:cs="Times New Roman"/>
          <w:sz w:val="24"/>
          <w:szCs w:val="24"/>
        </w:rPr>
        <w:t>изготавливать плоскостные и объемные изделия по образцам, простейшим чертежам, эскизам, схемам, рисункам, по заданным условиям;</w:t>
      </w:r>
    </w:p>
    <w:p w:rsidR="00D700BA" w:rsidRPr="00DB4386" w:rsidRDefault="00D700BA" w:rsidP="009C1D94">
      <w:pPr>
        <w:numPr>
          <w:ilvl w:val="0"/>
          <w:numId w:val="1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386">
        <w:rPr>
          <w:rFonts w:ascii="Times New Roman" w:hAnsi="Times New Roman" w:cs="Times New Roman"/>
          <w:sz w:val="24"/>
          <w:szCs w:val="24"/>
        </w:rPr>
        <w:t xml:space="preserve">решать простые задачи конструктивного характера по изменению вида и способов соединения деталей (достраивание, </w:t>
      </w:r>
      <w:proofErr w:type="spellStart"/>
      <w:r w:rsidRPr="00DB4386">
        <w:rPr>
          <w:rFonts w:ascii="Times New Roman" w:hAnsi="Times New Roman" w:cs="Times New Roman"/>
          <w:sz w:val="24"/>
          <w:szCs w:val="24"/>
        </w:rPr>
        <w:t>переконструирование</w:t>
      </w:r>
      <w:proofErr w:type="spellEnd"/>
      <w:r w:rsidRPr="00DB4386">
        <w:rPr>
          <w:rFonts w:ascii="Times New Roman" w:hAnsi="Times New Roman" w:cs="Times New Roman"/>
          <w:sz w:val="24"/>
          <w:szCs w:val="24"/>
        </w:rPr>
        <w:t>) с целью придания новых свойств изделию;</w:t>
      </w:r>
    </w:p>
    <w:p w:rsidR="00D700BA" w:rsidRPr="00DB4386" w:rsidRDefault="00D700BA" w:rsidP="009C1D94">
      <w:pPr>
        <w:numPr>
          <w:ilvl w:val="0"/>
          <w:numId w:val="13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386">
        <w:rPr>
          <w:rFonts w:ascii="Times New Roman" w:hAnsi="Times New Roman" w:cs="Times New Roman"/>
          <w:sz w:val="24"/>
          <w:szCs w:val="24"/>
        </w:rPr>
        <w:t xml:space="preserve">понимать общие правила создания предметов рукотворного мира: соответствие изделия обстановке, удобство (функциональность), эстетическая выразительность - и уметь руководствоваться ими в собственной практической деятельности; </w:t>
      </w:r>
    </w:p>
    <w:p w:rsidR="00D700BA" w:rsidRPr="00141DA0" w:rsidRDefault="00D700BA" w:rsidP="009C1D94">
      <w:pPr>
        <w:pStyle w:val="ac"/>
        <w:numPr>
          <w:ilvl w:val="0"/>
          <w:numId w:val="12"/>
        </w:numPr>
        <w:spacing w:after="0"/>
        <w:ind w:left="0" w:firstLine="567"/>
        <w:jc w:val="both"/>
      </w:pPr>
      <w:r w:rsidRPr="00DB4386">
        <w:t>понимать, что вещи заключают в себе историческую и культурную информацию (т.е. могут рассказать о некоторых особенностях своего времени и о людях, которые использовали эти вещи)</w:t>
      </w:r>
      <w:r>
        <w:t>.</w:t>
      </w:r>
    </w:p>
    <w:p w:rsidR="00D700BA" w:rsidRPr="00DB4386" w:rsidRDefault="00D700BA" w:rsidP="009C1D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B4386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результаты:</w:t>
      </w:r>
    </w:p>
    <w:p w:rsidR="00D700BA" w:rsidRPr="00DB4386" w:rsidRDefault="00D700BA" w:rsidP="009C1D9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4386">
        <w:rPr>
          <w:rFonts w:ascii="Times New Roman" w:hAnsi="Times New Roman" w:cs="Times New Roman"/>
          <w:b/>
          <w:bCs/>
          <w:sz w:val="24"/>
          <w:szCs w:val="24"/>
        </w:rPr>
        <w:t xml:space="preserve">Регулятивные </w:t>
      </w:r>
    </w:p>
    <w:p w:rsidR="00D700BA" w:rsidRPr="00DB4386" w:rsidRDefault="00D700BA" w:rsidP="009C1D94">
      <w:pPr>
        <w:numPr>
          <w:ilvl w:val="0"/>
          <w:numId w:val="14"/>
        </w:numPr>
        <w:tabs>
          <w:tab w:val="clear" w:pos="720"/>
          <w:tab w:val="num" w:pos="567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4386">
        <w:rPr>
          <w:rFonts w:ascii="Times New Roman" w:hAnsi="Times New Roman" w:cs="Times New Roman"/>
          <w:sz w:val="24"/>
          <w:szCs w:val="24"/>
        </w:rPr>
        <w:t>самостоятельно организовывать свое рабочее место в зависимости от характера выполняемой работы, сохранять порядок на рабочем месте;</w:t>
      </w:r>
    </w:p>
    <w:p w:rsidR="00D700BA" w:rsidRPr="00DB4386" w:rsidRDefault="00D700BA" w:rsidP="009C1D94">
      <w:pPr>
        <w:numPr>
          <w:ilvl w:val="0"/>
          <w:numId w:val="14"/>
        </w:numPr>
        <w:tabs>
          <w:tab w:val="clear" w:pos="720"/>
          <w:tab w:val="num" w:pos="567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4386">
        <w:rPr>
          <w:rFonts w:ascii="Times New Roman" w:hAnsi="Times New Roman" w:cs="Times New Roman"/>
          <w:sz w:val="24"/>
          <w:szCs w:val="24"/>
        </w:rPr>
        <w:t>планировать предстоящую практическую работу, соотносить свои действия с поставленной целью;</w:t>
      </w:r>
    </w:p>
    <w:p w:rsidR="00D700BA" w:rsidRPr="00DB4386" w:rsidRDefault="00D700BA" w:rsidP="009C1D94">
      <w:pPr>
        <w:numPr>
          <w:ilvl w:val="0"/>
          <w:numId w:val="14"/>
        </w:numPr>
        <w:tabs>
          <w:tab w:val="clear" w:pos="720"/>
          <w:tab w:val="num" w:pos="567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4386">
        <w:rPr>
          <w:rFonts w:ascii="Times New Roman" w:hAnsi="Times New Roman" w:cs="Times New Roman"/>
          <w:sz w:val="24"/>
          <w:szCs w:val="24"/>
        </w:rPr>
        <w:t>следовать при выполнении работы инструкциям учителя или представленным в других информационных источниках различных видов: учебнике, дидактическом материале и пр.;</w:t>
      </w:r>
    </w:p>
    <w:p w:rsidR="00D700BA" w:rsidRPr="00DB4386" w:rsidRDefault="00D700BA" w:rsidP="009C1D94">
      <w:pPr>
        <w:numPr>
          <w:ilvl w:val="0"/>
          <w:numId w:val="14"/>
        </w:numPr>
        <w:tabs>
          <w:tab w:val="clear" w:pos="720"/>
          <w:tab w:val="num" w:pos="567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4386">
        <w:rPr>
          <w:rFonts w:ascii="Times New Roman" w:hAnsi="Times New Roman" w:cs="Times New Roman"/>
          <w:sz w:val="24"/>
          <w:szCs w:val="24"/>
        </w:rPr>
        <w:t>руководствоваться правилами при выполнении работы;</w:t>
      </w:r>
    </w:p>
    <w:p w:rsidR="00D700BA" w:rsidRPr="00DB4386" w:rsidRDefault="00D700BA" w:rsidP="009C1D94">
      <w:pPr>
        <w:numPr>
          <w:ilvl w:val="0"/>
          <w:numId w:val="16"/>
        </w:numPr>
        <w:tabs>
          <w:tab w:val="clear" w:pos="720"/>
          <w:tab w:val="num" w:pos="567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4386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 между выполняемыми действиями и их результатами и прогнозировать действия для получени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B4386">
        <w:rPr>
          <w:rFonts w:ascii="Times New Roman" w:hAnsi="Times New Roman" w:cs="Times New Roman"/>
          <w:sz w:val="24"/>
          <w:szCs w:val="24"/>
        </w:rPr>
        <w:t xml:space="preserve"> необходимых результатов;</w:t>
      </w:r>
    </w:p>
    <w:p w:rsidR="00D700BA" w:rsidRPr="00DB4386" w:rsidRDefault="00D700BA" w:rsidP="009C1D94">
      <w:pPr>
        <w:numPr>
          <w:ilvl w:val="0"/>
          <w:numId w:val="14"/>
        </w:numPr>
        <w:tabs>
          <w:tab w:val="clear" w:pos="720"/>
          <w:tab w:val="num" w:pos="567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4386">
        <w:rPr>
          <w:rFonts w:ascii="Times New Roman" w:hAnsi="Times New Roman" w:cs="Times New Roman"/>
          <w:sz w:val="24"/>
          <w:szCs w:val="24"/>
        </w:rPr>
        <w:t xml:space="preserve"> осуществлять самоконтроль выполняемых практических действий, корректировку хода практической работы;</w:t>
      </w:r>
    </w:p>
    <w:p w:rsidR="00D700BA" w:rsidRPr="00DB4386" w:rsidRDefault="00D700BA" w:rsidP="009C1D9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4386">
        <w:rPr>
          <w:rFonts w:ascii="Times New Roman" w:hAnsi="Times New Roman" w:cs="Times New Roman"/>
          <w:b/>
          <w:bCs/>
          <w:sz w:val="24"/>
          <w:szCs w:val="24"/>
        </w:rPr>
        <w:t>Познавательные</w:t>
      </w:r>
    </w:p>
    <w:p w:rsidR="00D700BA" w:rsidRPr="00DB4386" w:rsidRDefault="00D700BA" w:rsidP="009C1D94">
      <w:pPr>
        <w:numPr>
          <w:ilvl w:val="0"/>
          <w:numId w:val="15"/>
        </w:numPr>
        <w:tabs>
          <w:tab w:val="clear" w:pos="720"/>
          <w:tab w:val="num" w:pos="567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4386">
        <w:rPr>
          <w:rFonts w:ascii="Times New Roman" w:hAnsi="Times New Roman" w:cs="Times New Roman"/>
          <w:sz w:val="24"/>
          <w:szCs w:val="24"/>
        </w:rPr>
        <w:t>находить необходимую для выполнения работы информацию в материалах учебника, рабочей тетради</w:t>
      </w:r>
      <w:r>
        <w:rPr>
          <w:rFonts w:ascii="Times New Roman" w:hAnsi="Times New Roman" w:cs="Times New Roman"/>
          <w:sz w:val="24"/>
          <w:szCs w:val="24"/>
        </w:rPr>
        <w:t>, дополнительных источниках</w:t>
      </w:r>
      <w:r w:rsidRPr="00DB4386">
        <w:rPr>
          <w:rFonts w:ascii="Times New Roman" w:hAnsi="Times New Roman" w:cs="Times New Roman"/>
          <w:sz w:val="24"/>
          <w:szCs w:val="24"/>
        </w:rPr>
        <w:t>;</w:t>
      </w:r>
    </w:p>
    <w:p w:rsidR="00D700BA" w:rsidRPr="00DB4386" w:rsidRDefault="00D700BA" w:rsidP="009C1D94">
      <w:pPr>
        <w:numPr>
          <w:ilvl w:val="0"/>
          <w:numId w:val="16"/>
        </w:numPr>
        <w:tabs>
          <w:tab w:val="clear" w:pos="720"/>
          <w:tab w:val="num" w:pos="567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4386">
        <w:rPr>
          <w:rFonts w:ascii="Times New Roman" w:hAnsi="Times New Roman" w:cs="Times New Roman"/>
          <w:sz w:val="24"/>
          <w:szCs w:val="24"/>
        </w:rPr>
        <w:t>анализировать предлагаемую информацию (образцы изделий, простейшие чертежи, эскизы, рисунки, схемы, модели), сравнивать, характеризовать и оценивать возможность её использования в собственной деятельности;</w:t>
      </w:r>
    </w:p>
    <w:p w:rsidR="00D700BA" w:rsidRPr="00DB4386" w:rsidRDefault="00D700BA" w:rsidP="009C1D94">
      <w:pPr>
        <w:numPr>
          <w:ilvl w:val="0"/>
          <w:numId w:val="16"/>
        </w:numPr>
        <w:tabs>
          <w:tab w:val="clear" w:pos="720"/>
          <w:tab w:val="num" w:pos="567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4386">
        <w:rPr>
          <w:rFonts w:ascii="Times New Roman" w:hAnsi="Times New Roman" w:cs="Times New Roman"/>
          <w:sz w:val="24"/>
          <w:szCs w:val="24"/>
        </w:rPr>
        <w:t xml:space="preserve">анализировать устройство изделия: выделять и называть детали и части изделия, их форму, взаимное расположение, определять способы соединения деталей; </w:t>
      </w:r>
    </w:p>
    <w:p w:rsidR="00D700BA" w:rsidRPr="00DB4386" w:rsidRDefault="00D700BA" w:rsidP="009C1D94">
      <w:pPr>
        <w:numPr>
          <w:ilvl w:val="0"/>
          <w:numId w:val="14"/>
        </w:numPr>
        <w:tabs>
          <w:tab w:val="clear" w:pos="720"/>
          <w:tab w:val="num" w:pos="567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4386">
        <w:rPr>
          <w:rFonts w:ascii="Times New Roman" w:hAnsi="Times New Roman" w:cs="Times New Roman"/>
          <w:sz w:val="24"/>
          <w:szCs w:val="24"/>
        </w:rPr>
        <w:t>выполнять учебно-познавательные действия в материализованной и умственной форме, находить для их объяснения соответствующую речевую форму;</w:t>
      </w:r>
    </w:p>
    <w:p w:rsidR="00D700BA" w:rsidRPr="00DB4386" w:rsidRDefault="00D700BA" w:rsidP="009C1D94">
      <w:pPr>
        <w:numPr>
          <w:ilvl w:val="0"/>
          <w:numId w:val="16"/>
        </w:numPr>
        <w:tabs>
          <w:tab w:val="clear" w:pos="720"/>
          <w:tab w:val="num" w:pos="567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4386">
        <w:rPr>
          <w:rFonts w:ascii="Times New Roman" w:hAnsi="Times New Roman" w:cs="Times New Roman"/>
          <w:sz w:val="24"/>
          <w:szCs w:val="24"/>
        </w:rPr>
        <w:t>использовать знаково-символические средства для решения задач в умственной или материализованной форме; выполнять символические действия моделирования и преобразован</w:t>
      </w:r>
      <w:r>
        <w:rPr>
          <w:rFonts w:ascii="Times New Roman" w:hAnsi="Times New Roman" w:cs="Times New Roman"/>
          <w:sz w:val="24"/>
          <w:szCs w:val="24"/>
        </w:rPr>
        <w:t>ия модели, работать с моделями.</w:t>
      </w:r>
    </w:p>
    <w:p w:rsidR="00D700BA" w:rsidRPr="00DB4386" w:rsidRDefault="00D700BA" w:rsidP="009C1D9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4386">
        <w:rPr>
          <w:rFonts w:ascii="Times New Roman" w:hAnsi="Times New Roman" w:cs="Times New Roman"/>
          <w:b/>
          <w:bCs/>
          <w:sz w:val="24"/>
          <w:szCs w:val="24"/>
        </w:rPr>
        <w:t>Коммуникативные</w:t>
      </w:r>
    </w:p>
    <w:p w:rsidR="00D700BA" w:rsidRPr="00DB4386" w:rsidRDefault="00D700BA" w:rsidP="009C1D94">
      <w:pPr>
        <w:numPr>
          <w:ilvl w:val="0"/>
          <w:numId w:val="17"/>
        </w:numPr>
        <w:tabs>
          <w:tab w:val="clear" w:pos="720"/>
          <w:tab w:val="num" w:pos="567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4386">
        <w:rPr>
          <w:rFonts w:ascii="Times New Roman" w:hAnsi="Times New Roman" w:cs="Times New Roman"/>
          <w:sz w:val="24"/>
          <w:szCs w:val="24"/>
        </w:rPr>
        <w:t>организовывать под руководством учителя совместную работу в группе: распределять роли, сотрудничать, осуществлять взаимопомощь;</w:t>
      </w:r>
    </w:p>
    <w:p w:rsidR="00D700BA" w:rsidRPr="00DB4386" w:rsidRDefault="00D700BA" w:rsidP="009C1D94">
      <w:pPr>
        <w:numPr>
          <w:ilvl w:val="0"/>
          <w:numId w:val="17"/>
        </w:numPr>
        <w:tabs>
          <w:tab w:val="clear" w:pos="720"/>
          <w:tab w:val="num" w:pos="567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4386">
        <w:rPr>
          <w:rFonts w:ascii="Times New Roman" w:hAnsi="Times New Roman" w:cs="Times New Roman"/>
          <w:sz w:val="24"/>
          <w:szCs w:val="24"/>
        </w:rPr>
        <w:t xml:space="preserve">формулировать собственные мнения и идеи, </w:t>
      </w:r>
      <w:proofErr w:type="spellStart"/>
      <w:r w:rsidRPr="00DB4386">
        <w:rPr>
          <w:rFonts w:ascii="Times New Roman" w:hAnsi="Times New Roman" w:cs="Times New Roman"/>
          <w:sz w:val="24"/>
          <w:szCs w:val="24"/>
        </w:rPr>
        <w:t>аргументированно</w:t>
      </w:r>
      <w:proofErr w:type="spellEnd"/>
      <w:r w:rsidRPr="00DB4386">
        <w:rPr>
          <w:rFonts w:ascii="Times New Roman" w:hAnsi="Times New Roman" w:cs="Times New Roman"/>
          <w:sz w:val="24"/>
          <w:szCs w:val="24"/>
        </w:rPr>
        <w:t xml:space="preserve"> их излагать;</w:t>
      </w:r>
    </w:p>
    <w:p w:rsidR="00D700BA" w:rsidRPr="00DB4386" w:rsidRDefault="00D700BA" w:rsidP="009C1D94">
      <w:pPr>
        <w:numPr>
          <w:ilvl w:val="0"/>
          <w:numId w:val="17"/>
        </w:numPr>
        <w:tabs>
          <w:tab w:val="clear" w:pos="720"/>
          <w:tab w:val="num" w:pos="567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4386">
        <w:rPr>
          <w:rFonts w:ascii="Times New Roman" w:hAnsi="Times New Roman" w:cs="Times New Roman"/>
          <w:sz w:val="24"/>
          <w:szCs w:val="24"/>
        </w:rPr>
        <w:t>выслушать мнения и идеи товарищей, учитывать их при организации собственной деятельности и совместной работы;</w:t>
      </w:r>
    </w:p>
    <w:p w:rsidR="00D700BA" w:rsidRPr="00DB4386" w:rsidRDefault="00D700BA" w:rsidP="009C1D94">
      <w:pPr>
        <w:numPr>
          <w:ilvl w:val="0"/>
          <w:numId w:val="17"/>
        </w:numPr>
        <w:tabs>
          <w:tab w:val="clear" w:pos="720"/>
          <w:tab w:val="num" w:pos="567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4386">
        <w:rPr>
          <w:rFonts w:ascii="Times New Roman" w:hAnsi="Times New Roman" w:cs="Times New Roman"/>
          <w:sz w:val="24"/>
          <w:szCs w:val="24"/>
        </w:rPr>
        <w:lastRenderedPageBreak/>
        <w:t>в доброжелательной форме комментировать и оценивать достижения товарищей, высказывать им свои предложения и пожелания;</w:t>
      </w:r>
    </w:p>
    <w:p w:rsidR="00D700BA" w:rsidRPr="00D700BA" w:rsidRDefault="00D700BA" w:rsidP="009C1D94">
      <w:pPr>
        <w:numPr>
          <w:ilvl w:val="0"/>
          <w:numId w:val="17"/>
        </w:numPr>
        <w:tabs>
          <w:tab w:val="clear" w:pos="720"/>
          <w:tab w:val="num" w:pos="567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4386">
        <w:rPr>
          <w:rFonts w:ascii="Times New Roman" w:hAnsi="Times New Roman" w:cs="Times New Roman"/>
          <w:sz w:val="24"/>
          <w:szCs w:val="24"/>
        </w:rPr>
        <w:t>проявлять заинтересованное отношение к деятельности своих то</w:t>
      </w:r>
      <w:r>
        <w:rPr>
          <w:rFonts w:ascii="Times New Roman" w:hAnsi="Times New Roman" w:cs="Times New Roman"/>
          <w:sz w:val="24"/>
          <w:szCs w:val="24"/>
        </w:rPr>
        <w:t>варищей и результатам их работы.</w:t>
      </w:r>
    </w:p>
    <w:p w:rsidR="00CB1EF9" w:rsidRPr="00CB1EF9" w:rsidRDefault="00CB1EF9" w:rsidP="009C1D9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EF9">
        <w:rPr>
          <w:rFonts w:ascii="Times New Roman" w:hAnsi="Times New Roman" w:cs="Times New Roman"/>
          <w:b/>
          <w:sz w:val="24"/>
          <w:szCs w:val="24"/>
        </w:rPr>
        <w:t xml:space="preserve">Основные требования к уровню подготовки </w:t>
      </w:r>
      <w:proofErr w:type="gramStart"/>
      <w:r w:rsidR="009C1D94">
        <w:rPr>
          <w:rFonts w:ascii="Times New Roman" w:hAnsi="Times New Roman" w:cs="Times New Roman"/>
          <w:b/>
          <w:sz w:val="24"/>
          <w:szCs w:val="24"/>
        </w:rPr>
        <w:t>об</w:t>
      </w:r>
      <w:r w:rsidRPr="00CB1EF9">
        <w:rPr>
          <w:rFonts w:ascii="Times New Roman" w:hAnsi="Times New Roman" w:cs="Times New Roman"/>
          <w:b/>
          <w:sz w:val="24"/>
          <w:szCs w:val="24"/>
        </w:rPr>
        <w:t>уча</w:t>
      </w:r>
      <w:r w:rsidR="009C1D94">
        <w:rPr>
          <w:rFonts w:ascii="Times New Roman" w:hAnsi="Times New Roman" w:cs="Times New Roman"/>
          <w:b/>
          <w:sz w:val="24"/>
          <w:szCs w:val="24"/>
        </w:rPr>
        <w:t>ю</w:t>
      </w:r>
      <w:r w:rsidRPr="00CB1EF9">
        <w:rPr>
          <w:rFonts w:ascii="Times New Roman" w:hAnsi="Times New Roman" w:cs="Times New Roman"/>
          <w:b/>
          <w:sz w:val="24"/>
          <w:szCs w:val="24"/>
        </w:rPr>
        <w:t>щихся</w:t>
      </w:r>
      <w:proofErr w:type="gramEnd"/>
      <w:r w:rsidR="00D700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1EF9">
        <w:rPr>
          <w:rFonts w:ascii="Times New Roman" w:hAnsi="Times New Roman" w:cs="Times New Roman"/>
          <w:b/>
          <w:sz w:val="24"/>
          <w:szCs w:val="24"/>
        </w:rPr>
        <w:t>1 класс</w:t>
      </w:r>
      <w:r w:rsidR="00D700BA">
        <w:rPr>
          <w:rFonts w:ascii="Times New Roman" w:hAnsi="Times New Roman" w:cs="Times New Roman"/>
          <w:b/>
          <w:sz w:val="24"/>
          <w:szCs w:val="24"/>
        </w:rPr>
        <w:t>а</w:t>
      </w:r>
    </w:p>
    <w:p w:rsidR="00CB1EF9" w:rsidRPr="002267F6" w:rsidRDefault="009C1D94" w:rsidP="009C1D9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Обу</w:t>
      </w:r>
      <w:r w:rsidR="00CB1EF9" w:rsidRPr="002267F6">
        <w:rPr>
          <w:rFonts w:ascii="Times New Roman" w:hAnsi="Times New Roman" w:cs="Times New Roman"/>
          <w:b/>
          <w:i/>
          <w:sz w:val="24"/>
          <w:szCs w:val="24"/>
        </w:rPr>
        <w:t>ча</w:t>
      </w:r>
      <w:r>
        <w:rPr>
          <w:rFonts w:ascii="Times New Roman" w:hAnsi="Times New Roman" w:cs="Times New Roman"/>
          <w:b/>
          <w:i/>
          <w:sz w:val="24"/>
          <w:szCs w:val="24"/>
        </w:rPr>
        <w:t>ю</w:t>
      </w:r>
      <w:r w:rsidR="00CB1EF9" w:rsidRPr="002267F6">
        <w:rPr>
          <w:rFonts w:ascii="Times New Roman" w:hAnsi="Times New Roman" w:cs="Times New Roman"/>
          <w:b/>
          <w:i/>
          <w:sz w:val="24"/>
          <w:szCs w:val="24"/>
        </w:rPr>
        <w:t>щиеся должны знать:</w:t>
      </w:r>
    </w:p>
    <w:p w:rsidR="00CB1EF9" w:rsidRDefault="00156930" w:rsidP="009C1D9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требования культуры и безопасности труда:</w:t>
      </w:r>
    </w:p>
    <w:p w:rsidR="00156930" w:rsidRDefault="00156930" w:rsidP="009C1D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 необходимости своевременной подготовки и уборки рабочего места, поддержания порядка на рабочем месте в течение урока;</w:t>
      </w:r>
    </w:p>
    <w:p w:rsidR="00156930" w:rsidRDefault="00156930" w:rsidP="009C1D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правила безопасной работы с ножницами и иглой;</w:t>
      </w:r>
    </w:p>
    <w:p w:rsidR="00156930" w:rsidRDefault="00156930" w:rsidP="009C1D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приемы разметки деталей на бумаге различными способами (сгибанием, по шаблону, на глаз, от руки);</w:t>
      </w:r>
    </w:p>
    <w:p w:rsidR="00156930" w:rsidRDefault="00156930" w:rsidP="009C1D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правила рациональной разметки (разметка на изнаночной стороне материала; экономия материала при разметке);</w:t>
      </w:r>
    </w:p>
    <w:p w:rsidR="00156930" w:rsidRDefault="00156930" w:rsidP="009C1D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правила аккуратной работы с клеем;</w:t>
      </w:r>
    </w:p>
    <w:p w:rsidR="00156930" w:rsidRDefault="00156930" w:rsidP="009C1D9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названия и назначения основных инструментов и приспособлений для ручного труда (линейка, карандаш, ножницы, шаблон, стека, гладилка, дощечка для лепки);</w:t>
      </w:r>
    </w:p>
    <w:p w:rsidR="00156930" w:rsidRDefault="00156930" w:rsidP="009C1D9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наименования отдельных материалов (бумага, картон, фольга, пластилин, природные материалы и пр.) и способы их обработки (сгибание, обрывание,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сминание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, разрезание, лепка и пр</w:t>
      </w:r>
      <w:r w:rsidR="002267F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156930" w:rsidRDefault="00156930" w:rsidP="009C1D9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наименования основных технологических опер</w:t>
      </w:r>
      <w:r w:rsidR="00212E7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ций (разметка, заготовка, сборка) и приемов обработки материалов в художественно-конструкторской деятельности (</w:t>
      </w:r>
      <w:r w:rsidR="00212E7A">
        <w:rPr>
          <w:rFonts w:ascii="Times New Roman" w:hAnsi="Times New Roman" w:cs="Times New Roman"/>
          <w:sz w:val="24"/>
          <w:szCs w:val="24"/>
        </w:rPr>
        <w:t>разрезание, вырезание, выкраивание, наклеивание, обрывание, сгибание, вытягивание, сплющивание и пр.</w:t>
      </w:r>
      <w:r>
        <w:rPr>
          <w:rFonts w:ascii="Times New Roman" w:hAnsi="Times New Roman" w:cs="Times New Roman"/>
          <w:sz w:val="24"/>
          <w:szCs w:val="24"/>
        </w:rPr>
        <w:t>)</w:t>
      </w:r>
      <w:r w:rsidR="00212E7A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12E7A" w:rsidRDefault="00212E7A" w:rsidP="009C1D9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названия отдельных техник, используемых в художественно-конструкторской деятельности (аппликация, лепка);</w:t>
      </w:r>
    </w:p>
    <w:p w:rsidR="00212E7A" w:rsidRPr="00156930" w:rsidRDefault="00212E7A" w:rsidP="009C1D9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простейшей графической инструкции и организацию работы в соответствии с ней.</w:t>
      </w:r>
    </w:p>
    <w:p w:rsidR="00CB1EF9" w:rsidRPr="002267F6" w:rsidRDefault="009C1D94" w:rsidP="009C1D9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Обу</w:t>
      </w:r>
      <w:r w:rsidR="00CB1EF9" w:rsidRPr="002267F6">
        <w:rPr>
          <w:rFonts w:ascii="Times New Roman" w:hAnsi="Times New Roman" w:cs="Times New Roman"/>
          <w:b/>
          <w:i/>
          <w:sz w:val="24"/>
          <w:szCs w:val="24"/>
        </w:rPr>
        <w:t>ча</w:t>
      </w:r>
      <w:r>
        <w:rPr>
          <w:rFonts w:ascii="Times New Roman" w:hAnsi="Times New Roman" w:cs="Times New Roman"/>
          <w:b/>
          <w:i/>
          <w:sz w:val="24"/>
          <w:szCs w:val="24"/>
        </w:rPr>
        <w:t>ю</w:t>
      </w:r>
      <w:r w:rsidR="00CB1EF9" w:rsidRPr="002267F6">
        <w:rPr>
          <w:rFonts w:ascii="Times New Roman" w:hAnsi="Times New Roman" w:cs="Times New Roman"/>
          <w:b/>
          <w:i/>
          <w:sz w:val="24"/>
          <w:szCs w:val="24"/>
        </w:rPr>
        <w:t>щиеся должны уметь:</w:t>
      </w:r>
    </w:p>
    <w:p w:rsidR="00CB1EF9" w:rsidRDefault="00212E7A" w:rsidP="009C1D9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подготавливать рабочее место и поддерживать на нем порядок в течение урока;</w:t>
      </w:r>
    </w:p>
    <w:p w:rsidR="00212E7A" w:rsidRDefault="00212E7A" w:rsidP="009C1D9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культуру труда и технику безопасности при работе над изделиями;</w:t>
      </w:r>
    </w:p>
    <w:p w:rsidR="00212E7A" w:rsidRDefault="00212E7A" w:rsidP="009C1D9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разметку сгибанием, по шаблону, на глаз и от руки;</w:t>
      </w:r>
    </w:p>
    <w:p w:rsidR="00212E7A" w:rsidRDefault="00212E7A" w:rsidP="009C1D9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правила и приемы рациональной разметки;</w:t>
      </w:r>
    </w:p>
    <w:p w:rsidR="00212E7A" w:rsidRDefault="00212E7A" w:rsidP="009C1D9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аккуратно и ровно сгибать плотную бумагу и картон, пользоваться гладилкой;</w:t>
      </w:r>
    </w:p>
    <w:p w:rsidR="00212E7A" w:rsidRDefault="00212E7A" w:rsidP="009C1D9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аккуратно вырезать детали из бумаги по прямолинейному и криволинейному контуру;</w:t>
      </w:r>
    </w:p>
    <w:p w:rsidR="00212E7A" w:rsidRDefault="00212E7A" w:rsidP="009C1D9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аккуратно и точно выкраивать детали из бумаги способом обрывания;</w:t>
      </w:r>
    </w:p>
    <w:p w:rsidR="00212E7A" w:rsidRPr="00212E7A" w:rsidRDefault="00212E7A" w:rsidP="009C1D9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аккуратно, равномерно наносить клей и приклеивать детали из бумаги;</w:t>
      </w:r>
    </w:p>
    <w:p w:rsidR="00212E7A" w:rsidRDefault="00212E7A" w:rsidP="009C1D9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аккуратно наклеивать засушенные листья и цветы на плотную бумагу;</w:t>
      </w:r>
    </w:p>
    <w:p w:rsidR="00212E7A" w:rsidRDefault="002267F6" w:rsidP="009C1D9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изготавливать простые формы и конструкции из пластилина, пользоваться стекой;</w:t>
      </w:r>
    </w:p>
    <w:p w:rsidR="002267F6" w:rsidRDefault="002267F6" w:rsidP="009C1D9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пришивать пуговицы;</w:t>
      </w:r>
    </w:p>
    <w:p w:rsidR="002267F6" w:rsidRDefault="002267F6" w:rsidP="009C1D9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комбинированные работы из разных материалов;</w:t>
      </w:r>
    </w:p>
    <w:p w:rsidR="002267F6" w:rsidRDefault="002267F6" w:rsidP="009C1D9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воспринимать инструкцию (устную и графическую) и действовать в соответствии с инструкцией;</w:t>
      </w:r>
    </w:p>
    <w:p w:rsidR="002267F6" w:rsidRDefault="002267F6" w:rsidP="009C1D9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внимательно рассматривать и анализировать простые по конструкции образцы и использовать адекватные способы работы по их воссозданию;</w:t>
      </w:r>
    </w:p>
    <w:p w:rsidR="002267F6" w:rsidRDefault="002267F6" w:rsidP="009C1D9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работу по изготовлению изделий на основе анализа несложного образца.</w:t>
      </w:r>
    </w:p>
    <w:p w:rsidR="002267F6" w:rsidRDefault="009C1D94" w:rsidP="009C1D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Обу</w:t>
      </w:r>
      <w:r w:rsidR="002267F6" w:rsidRPr="002267F6">
        <w:rPr>
          <w:rFonts w:ascii="Times New Roman" w:hAnsi="Times New Roman" w:cs="Times New Roman"/>
          <w:b/>
          <w:i/>
          <w:sz w:val="24"/>
          <w:szCs w:val="24"/>
        </w:rPr>
        <w:t>ча</w:t>
      </w:r>
      <w:r>
        <w:rPr>
          <w:rFonts w:ascii="Times New Roman" w:hAnsi="Times New Roman" w:cs="Times New Roman"/>
          <w:b/>
          <w:i/>
          <w:sz w:val="24"/>
          <w:szCs w:val="24"/>
        </w:rPr>
        <w:t>ю</w:t>
      </w:r>
      <w:r w:rsidR="002267F6" w:rsidRPr="002267F6">
        <w:rPr>
          <w:rFonts w:ascii="Times New Roman" w:hAnsi="Times New Roman" w:cs="Times New Roman"/>
          <w:b/>
          <w:i/>
          <w:sz w:val="24"/>
          <w:szCs w:val="24"/>
        </w:rPr>
        <w:t>щиеся</w:t>
      </w:r>
      <w:proofErr w:type="gramEnd"/>
      <w:r w:rsidR="002267F6">
        <w:rPr>
          <w:rFonts w:ascii="Times New Roman" w:hAnsi="Times New Roman" w:cs="Times New Roman"/>
          <w:b/>
          <w:i/>
          <w:sz w:val="24"/>
          <w:szCs w:val="24"/>
        </w:rPr>
        <w:t xml:space="preserve"> могут знать:</w:t>
      </w:r>
    </w:p>
    <w:p w:rsidR="002267F6" w:rsidRDefault="002267F6" w:rsidP="009C1D9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2267F6">
        <w:rPr>
          <w:rFonts w:ascii="Times New Roman" w:hAnsi="Times New Roman" w:cs="Times New Roman"/>
          <w:sz w:val="24"/>
          <w:szCs w:val="24"/>
        </w:rPr>
        <w:t>войства отдельных материалов и зависимость выбора поделочного материала для работы от его свойств;</w:t>
      </w:r>
    </w:p>
    <w:p w:rsidR="002267F6" w:rsidRDefault="002267F6" w:rsidP="009C1D9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происхождение отдельных поделочных материалов и способы их приготовления для работы;</w:t>
      </w:r>
    </w:p>
    <w:p w:rsidR="002267F6" w:rsidRPr="002267F6" w:rsidRDefault="002267F6" w:rsidP="009C1D9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разные виды деталей из набора «Конструктор», способы сборки изделий из разнообразных наборов.</w:t>
      </w:r>
    </w:p>
    <w:p w:rsidR="002267F6" w:rsidRDefault="009C1D94" w:rsidP="009C1D9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Обу</w:t>
      </w:r>
      <w:r w:rsidR="002267F6">
        <w:rPr>
          <w:rFonts w:ascii="Times New Roman" w:hAnsi="Times New Roman" w:cs="Times New Roman"/>
          <w:b/>
          <w:i/>
          <w:sz w:val="24"/>
          <w:szCs w:val="24"/>
        </w:rPr>
        <w:t>ча</w:t>
      </w:r>
      <w:r>
        <w:rPr>
          <w:rFonts w:ascii="Times New Roman" w:hAnsi="Times New Roman" w:cs="Times New Roman"/>
          <w:b/>
          <w:i/>
          <w:sz w:val="24"/>
          <w:szCs w:val="24"/>
        </w:rPr>
        <w:t>ю</w:t>
      </w:r>
      <w:r w:rsidR="002267F6">
        <w:rPr>
          <w:rFonts w:ascii="Times New Roman" w:hAnsi="Times New Roman" w:cs="Times New Roman"/>
          <w:b/>
          <w:i/>
          <w:sz w:val="24"/>
          <w:szCs w:val="24"/>
        </w:rPr>
        <w:t>щиеся могут уметь:</w:t>
      </w:r>
    </w:p>
    <w:p w:rsidR="002267F6" w:rsidRDefault="002267F6" w:rsidP="009C1D9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самостоятельно подбирать материалы для поделок, выбирать и использовать наиболее подходящие приемы практической работы, соответствующие заданию;</w:t>
      </w:r>
    </w:p>
    <w:p w:rsidR="002267F6" w:rsidRDefault="00556CF4" w:rsidP="009C1D9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устанавливать несложные логические взаимосвязи в форме и расположении отдельных деталей конструкции и находить адекватные способы работы по ее созданию;</w:t>
      </w:r>
    </w:p>
    <w:p w:rsidR="00556CF4" w:rsidRDefault="00556CF4" w:rsidP="009C1D9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основе образца или модели анализировать несложные закономерности, в соответствии с которыми создана или изменяется конструкция, и находить адекватные способы работы по ее созданию;</w:t>
      </w:r>
    </w:p>
    <w:p w:rsidR="00556CF4" w:rsidRDefault="00556CF4" w:rsidP="009C1D9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мысленно трансформировать несложные формы и комбинировать из них новые конструкции в соответствии с условиями задания;</w:t>
      </w:r>
    </w:p>
    <w:p w:rsidR="00556CF4" w:rsidRDefault="00556CF4" w:rsidP="009C1D9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 в воображении несложный художественный замысел, соответствующий поставленной задаче, и находить адекватные способы его практического воплощения;</w:t>
      </w:r>
    </w:p>
    <w:p w:rsidR="00556CF4" w:rsidRDefault="00556CF4" w:rsidP="009C1D9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пользоваться схемами, графическими инструкциями, справочной литературой;</w:t>
      </w:r>
    </w:p>
    <w:p w:rsidR="00556CF4" w:rsidRDefault="00556CF4" w:rsidP="009C1D9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устанавливать сотрудничество и выполнять совместную работу;</w:t>
      </w:r>
    </w:p>
    <w:p w:rsidR="00556CF4" w:rsidRPr="00556CF4" w:rsidRDefault="00556CF4" w:rsidP="009C1D9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элементарный самостоятельный уход за своими вещами (в школе и в условиях домашнего быта).</w:t>
      </w:r>
    </w:p>
    <w:p w:rsidR="00A73742" w:rsidRPr="0093650F" w:rsidRDefault="00A73742" w:rsidP="0093650F">
      <w:pPr>
        <w:pStyle w:val="a3"/>
        <w:numPr>
          <w:ilvl w:val="0"/>
          <w:numId w:val="2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50F">
        <w:rPr>
          <w:rFonts w:ascii="Times New Roman" w:hAnsi="Times New Roman" w:cs="Times New Roman"/>
          <w:b/>
          <w:sz w:val="24"/>
          <w:szCs w:val="24"/>
        </w:rPr>
        <w:t xml:space="preserve">Содержание учебного </w:t>
      </w:r>
      <w:r w:rsidR="002A7994" w:rsidRPr="0093650F">
        <w:rPr>
          <w:rFonts w:ascii="Times New Roman" w:hAnsi="Times New Roman" w:cs="Times New Roman"/>
          <w:b/>
          <w:sz w:val="24"/>
          <w:szCs w:val="24"/>
        </w:rPr>
        <w:t>предмета</w:t>
      </w:r>
    </w:p>
    <w:p w:rsidR="00A73742" w:rsidRPr="002A7994" w:rsidRDefault="00A73742" w:rsidP="002A799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73742">
        <w:rPr>
          <w:rFonts w:ascii="Times New Roman" w:hAnsi="Times New Roman" w:cs="Times New Roman"/>
          <w:b/>
          <w:i/>
          <w:sz w:val="24"/>
          <w:szCs w:val="24"/>
        </w:rPr>
        <w:t>Культура и организация труда</w:t>
      </w:r>
      <w:r w:rsidR="002A7994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A73742">
        <w:rPr>
          <w:rFonts w:ascii="Times New Roman" w:hAnsi="Times New Roman" w:cs="Times New Roman"/>
          <w:sz w:val="24"/>
          <w:szCs w:val="24"/>
        </w:rPr>
        <w:t>Своевременная и правильная подготовка к уроку необходимых материалов, инструментов и приспособлений; правильное размещение их на рабочем месте. Поддержание порядка на рабочем месте в течение урока. Уборка рабочих мест в конце урока. Правила безопасной работы с ножницами и иглой. Использование макулатуры при работе с клеем.</w:t>
      </w:r>
    </w:p>
    <w:p w:rsidR="00A73742" w:rsidRPr="002A7994" w:rsidRDefault="00A73742" w:rsidP="002A799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73742">
        <w:rPr>
          <w:rFonts w:ascii="Times New Roman" w:hAnsi="Times New Roman" w:cs="Times New Roman"/>
          <w:b/>
          <w:i/>
          <w:sz w:val="24"/>
          <w:szCs w:val="24"/>
        </w:rPr>
        <w:t>Приемы обработки различных поделочных материалов</w:t>
      </w:r>
      <w:r w:rsidR="002A7994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A73742">
        <w:rPr>
          <w:rFonts w:ascii="Times New Roman" w:hAnsi="Times New Roman" w:cs="Times New Roman"/>
          <w:sz w:val="24"/>
          <w:szCs w:val="24"/>
        </w:rPr>
        <w:t>Обработка бумаги и картона (сгибание, скручивание, обрывание, разрезание); лепка из пластилина и фольги; работа с природными и разными утилизированными материалами; соединение деталей при помощи клея; сборка изделий из деталей «Конструктора»; витье и плетение из волокнистых материалов; пришивание пуговиц.</w:t>
      </w:r>
    </w:p>
    <w:p w:rsidR="00A73742" w:rsidRPr="002A7994" w:rsidRDefault="00A73742" w:rsidP="002A799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73742">
        <w:rPr>
          <w:rFonts w:ascii="Times New Roman" w:hAnsi="Times New Roman" w:cs="Times New Roman"/>
          <w:b/>
          <w:i/>
          <w:sz w:val="24"/>
          <w:szCs w:val="24"/>
        </w:rPr>
        <w:t>Работа с простейшими ручными инструментами</w:t>
      </w:r>
      <w:r w:rsidR="002A7994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A73742">
        <w:rPr>
          <w:rFonts w:ascii="Times New Roman" w:hAnsi="Times New Roman" w:cs="Times New Roman"/>
          <w:sz w:val="24"/>
          <w:szCs w:val="24"/>
        </w:rPr>
        <w:t>Приемы работы с карандашом, ножницами, иглой, стекой, фальцовкой (гладилкой).</w:t>
      </w:r>
    </w:p>
    <w:p w:rsidR="00A73742" w:rsidRPr="002A7994" w:rsidRDefault="00A73742" w:rsidP="002A799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73742">
        <w:rPr>
          <w:rFonts w:ascii="Times New Roman" w:hAnsi="Times New Roman" w:cs="Times New Roman"/>
          <w:b/>
          <w:i/>
          <w:sz w:val="24"/>
          <w:szCs w:val="24"/>
        </w:rPr>
        <w:t>Приемы и правила разметки деталей</w:t>
      </w:r>
      <w:r w:rsidR="002A7994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A73742">
        <w:rPr>
          <w:rFonts w:ascii="Times New Roman" w:hAnsi="Times New Roman" w:cs="Times New Roman"/>
          <w:sz w:val="24"/>
          <w:szCs w:val="24"/>
        </w:rPr>
        <w:t>Разметка сгибанием, по шаблону, на глаз и от руки. Экономное расходование материалов при разметке.</w:t>
      </w:r>
    </w:p>
    <w:p w:rsidR="00A73742" w:rsidRPr="002A7994" w:rsidRDefault="00A73742" w:rsidP="002A799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73742">
        <w:rPr>
          <w:rFonts w:ascii="Times New Roman" w:hAnsi="Times New Roman" w:cs="Times New Roman"/>
          <w:b/>
          <w:i/>
          <w:sz w:val="24"/>
          <w:szCs w:val="24"/>
        </w:rPr>
        <w:t>Информационно-познавательные умения, развитие познавательной самостоятельности и умения работать под руководством учителя.</w:t>
      </w:r>
      <w:r w:rsidR="002A799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73742">
        <w:rPr>
          <w:rFonts w:ascii="Times New Roman" w:hAnsi="Times New Roman" w:cs="Times New Roman"/>
          <w:sz w:val="24"/>
          <w:szCs w:val="24"/>
        </w:rPr>
        <w:t>Восприятие, оценка, анализ информации при работе с учебником и другими учебно-дидактическими материалами (рисунки, схемы, инструкции и пр.). Организация работы в соответствии с поставленной задачей и учебной информацией.</w:t>
      </w:r>
    </w:p>
    <w:p w:rsidR="00A73742" w:rsidRPr="00A73742" w:rsidRDefault="00A73742" w:rsidP="00A737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742">
        <w:rPr>
          <w:rFonts w:ascii="Times New Roman" w:hAnsi="Times New Roman" w:cs="Times New Roman"/>
          <w:sz w:val="24"/>
          <w:szCs w:val="24"/>
        </w:rPr>
        <w:t xml:space="preserve">Наблюдения и опыты в 1 классе: простейшие опыты по механической обработке различных материалов (бумаги разных сортов, фольги, пластилина, теста, засушенных листьев и др.) и наблюдение их конструктивно-технологических и декоративно-художественных свойств (хрупкость, вязкость, пластичность, липкость, сухость, способность к деформации и сохранению формы и пр.); </w:t>
      </w:r>
      <w:proofErr w:type="gramStart"/>
      <w:r w:rsidRPr="00A73742">
        <w:rPr>
          <w:rFonts w:ascii="Times New Roman" w:hAnsi="Times New Roman" w:cs="Times New Roman"/>
          <w:sz w:val="24"/>
          <w:szCs w:val="24"/>
        </w:rPr>
        <w:t>рассматривание устройства и образов объектов природы и окружающего мира (форма и окраска цветов, листьев, грибов, птиц, снежинок, животных, насекомых; осенний, зимний и весенний пейзажи; букеты; салют; закладки, открытки и т.д.); сравнение различных способов обработки</w:t>
      </w:r>
      <w:proofErr w:type="gramEnd"/>
      <w:r w:rsidRPr="00A73742">
        <w:rPr>
          <w:rFonts w:ascii="Times New Roman" w:hAnsi="Times New Roman" w:cs="Times New Roman"/>
          <w:sz w:val="24"/>
          <w:szCs w:val="24"/>
        </w:rPr>
        <w:t xml:space="preserve"> материалов.</w:t>
      </w:r>
    </w:p>
    <w:p w:rsidR="00A73742" w:rsidRPr="00A73742" w:rsidRDefault="00A73742" w:rsidP="00A737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742">
        <w:rPr>
          <w:rFonts w:ascii="Times New Roman" w:hAnsi="Times New Roman" w:cs="Times New Roman"/>
          <w:sz w:val="24"/>
          <w:szCs w:val="24"/>
        </w:rPr>
        <w:t>Логические задачи, задания на пространственное мышление: аппликации из геометрических фигур, разрезанные картинки; достраивание симметрических форм; трансформация плоского листа в объемную фигуру; поиск закономерности в конструировании форм и изображений.</w:t>
      </w:r>
    </w:p>
    <w:p w:rsidR="00A73742" w:rsidRPr="00A73742" w:rsidRDefault="00A73742" w:rsidP="00A7374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742">
        <w:rPr>
          <w:rFonts w:ascii="Times New Roman" w:hAnsi="Times New Roman" w:cs="Times New Roman"/>
          <w:b/>
          <w:sz w:val="24"/>
          <w:szCs w:val="24"/>
        </w:rPr>
        <w:t>1 класс (33 часа)</w:t>
      </w:r>
    </w:p>
    <w:p w:rsidR="00A73742" w:rsidRPr="00A73742" w:rsidRDefault="00A73742" w:rsidP="00A737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742">
        <w:rPr>
          <w:rFonts w:ascii="Times New Roman" w:hAnsi="Times New Roman" w:cs="Times New Roman"/>
          <w:b/>
          <w:sz w:val="24"/>
          <w:szCs w:val="24"/>
        </w:rPr>
        <w:t>Узнаем, как работают мастера</w:t>
      </w:r>
      <w:r w:rsidRPr="00A73742">
        <w:rPr>
          <w:rStyle w:val="ab"/>
          <w:rFonts w:ascii="Times New Roman" w:hAnsi="Times New Roman" w:cs="Times New Roman"/>
          <w:b/>
          <w:sz w:val="24"/>
          <w:szCs w:val="24"/>
        </w:rPr>
        <w:footnoteReference w:id="1"/>
      </w:r>
      <w:r w:rsidRPr="00A73742">
        <w:rPr>
          <w:rFonts w:ascii="Times New Roman" w:hAnsi="Times New Roman" w:cs="Times New Roman"/>
          <w:sz w:val="24"/>
          <w:szCs w:val="24"/>
        </w:rPr>
        <w:t xml:space="preserve"> (1 час) </w:t>
      </w:r>
    </w:p>
    <w:p w:rsidR="00A73742" w:rsidRPr="002A7994" w:rsidRDefault="00A73742" w:rsidP="002A79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7994">
        <w:rPr>
          <w:rFonts w:ascii="Times New Roman" w:hAnsi="Times New Roman" w:cs="Times New Roman"/>
          <w:sz w:val="24"/>
          <w:szCs w:val="24"/>
        </w:rPr>
        <w:t>Что изучают на уроках технологии. Материалы и инструменты для уроков технологии. Правила поведения и организации работы на уроках технологии.</w:t>
      </w:r>
    </w:p>
    <w:p w:rsidR="00A73742" w:rsidRPr="002A7994" w:rsidRDefault="00A73742" w:rsidP="002A79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7994">
        <w:rPr>
          <w:rFonts w:ascii="Times New Roman" w:hAnsi="Times New Roman" w:cs="Times New Roman"/>
          <w:b/>
          <w:sz w:val="24"/>
          <w:szCs w:val="24"/>
        </w:rPr>
        <w:t>Учимся работать с разными материалами</w:t>
      </w:r>
      <w:r w:rsidRPr="002A7994">
        <w:rPr>
          <w:rFonts w:ascii="Times New Roman" w:hAnsi="Times New Roman" w:cs="Times New Roman"/>
          <w:sz w:val="24"/>
          <w:szCs w:val="24"/>
        </w:rPr>
        <w:t xml:space="preserve"> (12 часов)</w:t>
      </w:r>
    </w:p>
    <w:p w:rsidR="00A73742" w:rsidRPr="002A7994" w:rsidRDefault="00A73742" w:rsidP="002A79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7994">
        <w:rPr>
          <w:rFonts w:ascii="Times New Roman" w:hAnsi="Times New Roman" w:cs="Times New Roman"/>
          <w:sz w:val="24"/>
          <w:szCs w:val="24"/>
        </w:rPr>
        <w:lastRenderedPageBreak/>
        <w:t>Лепка из пластилина. Инструменты и приспособления для работы с пластилином, подготовка пластилина к работе, приемы обработки пластилина. Изготовление простых форм из пластилина: лепка по образцу, по памяти и по представлению.</w:t>
      </w:r>
    </w:p>
    <w:p w:rsidR="00A73742" w:rsidRPr="002A7994" w:rsidRDefault="00A73742" w:rsidP="002A79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7994">
        <w:rPr>
          <w:rFonts w:ascii="Times New Roman" w:hAnsi="Times New Roman" w:cs="Times New Roman"/>
          <w:sz w:val="24"/>
          <w:szCs w:val="24"/>
        </w:rPr>
        <w:t>Работа с бумагой. Простые приемы обработки бумаги: сгибание, складывание, разрезание. Правила техники безопасности при работе с ножницами. Изготовление простых форм из бумаги способом складывания. Работа со схемой, графической инструкцией. Изготовление квадрата из прямоугольной полосы.</w:t>
      </w:r>
    </w:p>
    <w:p w:rsidR="00A73742" w:rsidRPr="002A7994" w:rsidRDefault="00A73742" w:rsidP="002A79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7994">
        <w:rPr>
          <w:rFonts w:ascii="Times New Roman" w:hAnsi="Times New Roman" w:cs="Times New Roman"/>
          <w:sz w:val="24"/>
          <w:szCs w:val="24"/>
        </w:rPr>
        <w:t>Особенности работы с природными материалами. Аппликация из засушенных листьев.</w:t>
      </w:r>
    </w:p>
    <w:p w:rsidR="00A73742" w:rsidRPr="002A7994" w:rsidRDefault="00A73742" w:rsidP="002A79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7994">
        <w:rPr>
          <w:rFonts w:ascii="Times New Roman" w:hAnsi="Times New Roman" w:cs="Times New Roman"/>
          <w:sz w:val="24"/>
          <w:szCs w:val="24"/>
        </w:rPr>
        <w:t>Работа с яичной скорлупкой. Создание образа по ассоциации с исходной формой.</w:t>
      </w:r>
    </w:p>
    <w:p w:rsidR="00A73742" w:rsidRPr="002A7994" w:rsidRDefault="00A73742" w:rsidP="002A79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7994">
        <w:rPr>
          <w:rFonts w:ascii="Times New Roman" w:hAnsi="Times New Roman" w:cs="Times New Roman"/>
          <w:sz w:val="24"/>
          <w:szCs w:val="24"/>
        </w:rPr>
        <w:t>Фольга как поделочный материал. Лепка из фольги.</w:t>
      </w:r>
    </w:p>
    <w:p w:rsidR="00A73742" w:rsidRPr="002A7994" w:rsidRDefault="00A73742" w:rsidP="002A79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7994">
        <w:rPr>
          <w:rFonts w:ascii="Times New Roman" w:hAnsi="Times New Roman" w:cs="Times New Roman"/>
          <w:b/>
          <w:sz w:val="24"/>
          <w:szCs w:val="24"/>
        </w:rPr>
        <w:t>Поднимаемся по ступенькам мастерства</w:t>
      </w:r>
      <w:r w:rsidRPr="002A7994">
        <w:rPr>
          <w:rFonts w:ascii="Times New Roman" w:hAnsi="Times New Roman" w:cs="Times New Roman"/>
          <w:sz w:val="24"/>
          <w:szCs w:val="24"/>
        </w:rPr>
        <w:t xml:space="preserve"> (12 часов)</w:t>
      </w:r>
    </w:p>
    <w:p w:rsidR="00A73742" w:rsidRPr="002A7994" w:rsidRDefault="00A73742" w:rsidP="002A79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7994">
        <w:rPr>
          <w:rFonts w:ascii="Times New Roman" w:hAnsi="Times New Roman" w:cs="Times New Roman"/>
          <w:sz w:val="24"/>
          <w:szCs w:val="24"/>
        </w:rPr>
        <w:t xml:space="preserve">Шаблон, его назначение; разметка деталей по шаблону. Приемы рациональной разметки. Разметка форм по линейке и сгибанием (комбинированный способ). Новые приемы работы с пластилином. Создание форм и образов разными способами: из отдельных частей и целого куска пластилина. </w:t>
      </w:r>
      <w:proofErr w:type="spellStart"/>
      <w:r w:rsidRPr="002A7994">
        <w:rPr>
          <w:rFonts w:ascii="Times New Roman" w:hAnsi="Times New Roman" w:cs="Times New Roman"/>
          <w:sz w:val="24"/>
          <w:szCs w:val="24"/>
        </w:rPr>
        <w:t>Крепированная</w:t>
      </w:r>
      <w:proofErr w:type="spellEnd"/>
      <w:r w:rsidRPr="002A7994">
        <w:rPr>
          <w:rFonts w:ascii="Times New Roman" w:hAnsi="Times New Roman" w:cs="Times New Roman"/>
          <w:sz w:val="24"/>
          <w:szCs w:val="24"/>
        </w:rPr>
        <w:t xml:space="preserve"> бумага как поделочный материал; приемы обработки </w:t>
      </w:r>
      <w:proofErr w:type="spellStart"/>
      <w:r w:rsidRPr="002A7994">
        <w:rPr>
          <w:rFonts w:ascii="Times New Roman" w:hAnsi="Times New Roman" w:cs="Times New Roman"/>
          <w:sz w:val="24"/>
          <w:szCs w:val="24"/>
        </w:rPr>
        <w:t>крепированной</w:t>
      </w:r>
      <w:proofErr w:type="spellEnd"/>
      <w:r w:rsidRPr="002A7994">
        <w:rPr>
          <w:rFonts w:ascii="Times New Roman" w:hAnsi="Times New Roman" w:cs="Times New Roman"/>
          <w:sz w:val="24"/>
          <w:szCs w:val="24"/>
        </w:rPr>
        <w:t xml:space="preserve"> бумаги для создания различных форм.</w:t>
      </w:r>
    </w:p>
    <w:p w:rsidR="00A73742" w:rsidRPr="002A7994" w:rsidRDefault="00A73742" w:rsidP="002A79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7994">
        <w:rPr>
          <w:rFonts w:ascii="Times New Roman" w:hAnsi="Times New Roman" w:cs="Times New Roman"/>
          <w:sz w:val="24"/>
          <w:szCs w:val="24"/>
        </w:rPr>
        <w:t>Новые приемы обработки бумаги; сгибание картона и плотной бумаги, обработка сгибов. Простые приемы работы с нитками и иглой. Изготовление кисточки, рамки из ниток; пришивание пуговиц. Отмеривание ниток для изготовления кисточки и для шитья. Завязывания узелка. Правила безопасной работы с иглой.</w:t>
      </w:r>
    </w:p>
    <w:p w:rsidR="00A73742" w:rsidRPr="002A7994" w:rsidRDefault="00A73742" w:rsidP="002A79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7994">
        <w:rPr>
          <w:rFonts w:ascii="Times New Roman" w:hAnsi="Times New Roman" w:cs="Times New Roman"/>
          <w:sz w:val="24"/>
          <w:szCs w:val="24"/>
        </w:rPr>
        <w:t>Поролон как поделочный материал; особенности разметки деталей на поролоне, обработка поролона. Использование вторичных материалов для поделок.</w:t>
      </w:r>
    </w:p>
    <w:p w:rsidR="00A73742" w:rsidRPr="002A7994" w:rsidRDefault="00A73742" w:rsidP="002A79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7994">
        <w:rPr>
          <w:rFonts w:ascii="Times New Roman" w:hAnsi="Times New Roman" w:cs="Times New Roman"/>
          <w:b/>
          <w:sz w:val="24"/>
          <w:szCs w:val="24"/>
        </w:rPr>
        <w:t xml:space="preserve">Конструируем и решаем задачи </w:t>
      </w:r>
      <w:r w:rsidRPr="002A7994">
        <w:rPr>
          <w:rFonts w:ascii="Times New Roman" w:hAnsi="Times New Roman" w:cs="Times New Roman"/>
          <w:sz w:val="24"/>
          <w:szCs w:val="24"/>
        </w:rPr>
        <w:t>(8 часов)</w:t>
      </w:r>
    </w:p>
    <w:p w:rsidR="00A73742" w:rsidRPr="002A7994" w:rsidRDefault="00A73742" w:rsidP="002A79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7994">
        <w:rPr>
          <w:rFonts w:ascii="Times New Roman" w:hAnsi="Times New Roman" w:cs="Times New Roman"/>
          <w:sz w:val="24"/>
          <w:szCs w:val="24"/>
        </w:rPr>
        <w:t>Конструирование на плоскости по образцу, по модели и заданным условиям. Аппликация из геометрических и других фигур. Конструирование объемных форм путем простых пластических трансформаций бумажного листа. Создание художественного образа на основе воображения и творческого использования материалов. Декоративно-художественные аппликации.</w:t>
      </w:r>
    </w:p>
    <w:p w:rsidR="00A73742" w:rsidRPr="002A7994" w:rsidRDefault="00A73742" w:rsidP="002A79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7994">
        <w:rPr>
          <w:rFonts w:ascii="Times New Roman" w:hAnsi="Times New Roman" w:cs="Times New Roman"/>
          <w:sz w:val="24"/>
          <w:szCs w:val="24"/>
        </w:rPr>
        <w:t>Работа с набором «Конструктор»: Основные детали и способы сборки конструкций из набора «Конструктор» (любого вида). Анализ устройства образца, отбор необходимых деталей, воссоздание конструкции по образцу.</w:t>
      </w:r>
    </w:p>
    <w:p w:rsidR="00BD5464" w:rsidRDefault="00BD5464" w:rsidP="009C1D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BD5464" w:rsidSect="005B1A95">
          <w:footerReference w:type="default" r:id="rId8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93650F" w:rsidRPr="0093650F" w:rsidRDefault="0093650F" w:rsidP="0093650F">
      <w:pPr>
        <w:pStyle w:val="a3"/>
        <w:numPr>
          <w:ilvl w:val="0"/>
          <w:numId w:val="28"/>
        </w:numPr>
        <w:spacing w:line="240" w:lineRule="auto"/>
        <w:ind w:right="88"/>
        <w:jc w:val="center"/>
        <w:rPr>
          <w:rFonts w:ascii="Times New Roman" w:hAnsi="Times New Roman" w:cs="Times New Roman"/>
          <w:b/>
        </w:rPr>
      </w:pPr>
      <w:r w:rsidRPr="0093650F">
        <w:rPr>
          <w:rFonts w:ascii="Times New Roman" w:hAnsi="Times New Roman" w:cs="Times New Roman"/>
          <w:b/>
        </w:rPr>
        <w:lastRenderedPageBreak/>
        <w:t>Календарно-тематическое планирование: 1 класс (33 часа, 1 час в неделю)</w:t>
      </w:r>
    </w:p>
    <w:tbl>
      <w:tblPr>
        <w:tblW w:w="15417" w:type="dxa"/>
        <w:tblLayout w:type="fixed"/>
        <w:tblLook w:val="0000"/>
      </w:tblPr>
      <w:tblGrid>
        <w:gridCol w:w="959"/>
        <w:gridCol w:w="2126"/>
        <w:gridCol w:w="4820"/>
        <w:gridCol w:w="6945"/>
        <w:gridCol w:w="567"/>
      </w:tblGrid>
      <w:tr w:rsidR="0093650F" w:rsidRPr="0093650F" w:rsidTr="0093650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50F" w:rsidRPr="0093650F" w:rsidRDefault="0093650F" w:rsidP="0093650F">
            <w:pPr>
              <w:snapToGrid w:val="0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</w:rPr>
            </w:pPr>
            <w:r w:rsidRPr="0093650F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50F" w:rsidRPr="0093650F" w:rsidRDefault="0093650F" w:rsidP="0093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650F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50F" w:rsidRPr="0093650F" w:rsidRDefault="0093650F" w:rsidP="0093650F">
            <w:pPr>
              <w:snapToGrid w:val="0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</w:rPr>
            </w:pPr>
            <w:r w:rsidRPr="0093650F">
              <w:rPr>
                <w:rFonts w:ascii="Times New Roman" w:hAnsi="Times New Roman" w:cs="Times New Roman"/>
                <w:b/>
              </w:rPr>
              <w:t>Задачи урока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0F" w:rsidRPr="0093650F" w:rsidRDefault="0093650F" w:rsidP="00936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650F">
              <w:rPr>
                <w:rFonts w:ascii="Times New Roman" w:hAnsi="Times New Roman" w:cs="Times New Roman"/>
                <w:b/>
              </w:rPr>
              <w:t xml:space="preserve">Характеристика учебной деятельности </w:t>
            </w:r>
            <w:proofErr w:type="gramStart"/>
            <w:r w:rsidRPr="0093650F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  <w:r w:rsidRPr="0093650F">
              <w:rPr>
                <w:rFonts w:ascii="Times New Roman" w:hAnsi="Times New Roman" w:cs="Times New Roman"/>
                <w:b/>
              </w:rPr>
              <w:t xml:space="preserve">    ***   УУД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0F" w:rsidRPr="0093650F" w:rsidRDefault="0093650F" w:rsidP="0093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650F"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93650F" w:rsidRPr="0093650F" w:rsidTr="00816B56">
        <w:tc>
          <w:tcPr>
            <w:tcW w:w="14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0F" w:rsidRPr="0093650F" w:rsidRDefault="0093650F" w:rsidP="0093650F">
            <w:pPr>
              <w:snapToGrid w:val="0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</w:rPr>
            </w:pPr>
            <w:r w:rsidRPr="0093650F">
              <w:rPr>
                <w:rFonts w:ascii="Times New Roman" w:hAnsi="Times New Roman" w:cs="Times New Roman"/>
                <w:b/>
              </w:rPr>
              <w:t xml:space="preserve">1 четверть, 9 ч. </w:t>
            </w:r>
            <w:r w:rsidRPr="0093650F">
              <w:rPr>
                <w:rFonts w:ascii="Times New Roman" w:hAnsi="Times New Roman" w:cs="Times New Roman"/>
              </w:rPr>
              <w:t>(1-9 уроки)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0F" w:rsidRPr="0093650F" w:rsidRDefault="0093650F" w:rsidP="0093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3650F" w:rsidRPr="0093650F" w:rsidTr="0093650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50F" w:rsidRPr="0093650F" w:rsidRDefault="0093650F" w:rsidP="0093650F">
            <w:pPr>
              <w:snapToGrid w:val="0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 w:rsidRPr="0093650F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50F" w:rsidRPr="0093650F" w:rsidRDefault="0093650F" w:rsidP="009365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3650F">
              <w:rPr>
                <w:rFonts w:ascii="Times New Roman" w:hAnsi="Times New Roman" w:cs="Times New Roman"/>
                <w:b/>
              </w:rPr>
              <w:t>Узнаём, как работают мастера (1 ч.)</w:t>
            </w:r>
          </w:p>
          <w:p w:rsidR="0093650F" w:rsidRPr="0093650F" w:rsidRDefault="0093650F" w:rsidP="009365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650F">
              <w:rPr>
                <w:rFonts w:ascii="Times New Roman" w:hAnsi="Times New Roman" w:cs="Times New Roman"/>
              </w:rPr>
              <w:t>Знакомство с учебным предметом и учебно-методическим комплектом по технологии.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50F" w:rsidRPr="0093650F" w:rsidRDefault="0093650F" w:rsidP="0093650F">
            <w:pPr>
              <w:snapToGri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</w:rPr>
            </w:pPr>
            <w:r w:rsidRPr="0093650F">
              <w:rPr>
                <w:rFonts w:ascii="Times New Roman" w:hAnsi="Times New Roman" w:cs="Times New Roman"/>
              </w:rPr>
              <w:t xml:space="preserve">Формирование представлений об учебном курсе «Технология», его содержании и организации работы. Ознакомление с основными правилами поведения и работы на уроках технологии.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0F" w:rsidRPr="0093650F" w:rsidRDefault="0093650F" w:rsidP="009365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650F">
              <w:rPr>
                <w:rFonts w:ascii="Times New Roman" w:hAnsi="Times New Roman" w:cs="Times New Roman"/>
                <w:i/>
              </w:rPr>
              <w:t>Выслушать</w:t>
            </w:r>
            <w:r w:rsidRPr="0093650F">
              <w:rPr>
                <w:rFonts w:ascii="Times New Roman" w:hAnsi="Times New Roman" w:cs="Times New Roman"/>
              </w:rPr>
              <w:t xml:space="preserve"> краткую информацию учителя о предмете, подготовке к уроку, поддержании порядка на рабочем месте в течение урока и его уборке. </w:t>
            </w:r>
            <w:r w:rsidRPr="0093650F">
              <w:rPr>
                <w:rFonts w:ascii="Times New Roman" w:hAnsi="Times New Roman" w:cs="Times New Roman"/>
                <w:i/>
              </w:rPr>
              <w:t>Обсудить</w:t>
            </w:r>
            <w:r w:rsidRPr="0093650F">
              <w:rPr>
                <w:rFonts w:ascii="Times New Roman" w:hAnsi="Times New Roman" w:cs="Times New Roman"/>
              </w:rPr>
              <w:t xml:space="preserve"> информацию. </w:t>
            </w:r>
            <w:r w:rsidRPr="0093650F">
              <w:rPr>
                <w:rFonts w:ascii="Times New Roman" w:hAnsi="Times New Roman" w:cs="Times New Roman"/>
                <w:i/>
              </w:rPr>
              <w:t>Рассматривать</w:t>
            </w:r>
            <w:r w:rsidRPr="0093650F">
              <w:rPr>
                <w:rFonts w:ascii="Times New Roman" w:hAnsi="Times New Roman" w:cs="Times New Roman"/>
              </w:rPr>
              <w:t xml:space="preserve"> учебник и рабочие тетради. </w:t>
            </w:r>
            <w:r w:rsidRPr="0093650F">
              <w:rPr>
                <w:rFonts w:ascii="Times New Roman" w:hAnsi="Times New Roman" w:cs="Times New Roman"/>
                <w:i/>
              </w:rPr>
              <w:t>Обсуждать</w:t>
            </w:r>
            <w:r w:rsidRPr="0093650F">
              <w:rPr>
                <w:rFonts w:ascii="Times New Roman" w:hAnsi="Times New Roman" w:cs="Times New Roman"/>
              </w:rPr>
              <w:t xml:space="preserve"> содержание учебника и тетрадей. </w:t>
            </w:r>
            <w:r w:rsidRPr="0093650F">
              <w:rPr>
                <w:rFonts w:ascii="Times New Roman" w:hAnsi="Times New Roman" w:cs="Times New Roman"/>
                <w:i/>
              </w:rPr>
              <w:t>Рассматривать и обсуждать</w:t>
            </w:r>
            <w:r w:rsidRPr="0093650F">
              <w:rPr>
                <w:rFonts w:ascii="Times New Roman" w:hAnsi="Times New Roman" w:cs="Times New Roman"/>
              </w:rPr>
              <w:t xml:space="preserve"> образцы изделий, материалы и инструменты для изготовления изделий. </w:t>
            </w:r>
            <w:r w:rsidRPr="0093650F">
              <w:rPr>
                <w:rFonts w:ascii="Times New Roman" w:hAnsi="Times New Roman" w:cs="Times New Roman"/>
                <w:i/>
              </w:rPr>
              <w:t>Рассказывать</w:t>
            </w:r>
            <w:r w:rsidRPr="0093650F">
              <w:rPr>
                <w:rFonts w:ascii="Times New Roman" w:hAnsi="Times New Roman" w:cs="Times New Roman"/>
              </w:rPr>
              <w:t xml:space="preserve">, какие изделия приходилось изготавливать своими руками в детском саду и дома. </w:t>
            </w:r>
            <w:r w:rsidRPr="0093650F">
              <w:rPr>
                <w:rFonts w:ascii="Times New Roman" w:hAnsi="Times New Roman" w:cs="Times New Roman"/>
                <w:i/>
              </w:rPr>
              <w:t>Выполнять упражнения</w:t>
            </w:r>
            <w:r w:rsidRPr="0093650F">
              <w:rPr>
                <w:rFonts w:ascii="Times New Roman" w:hAnsi="Times New Roman" w:cs="Times New Roman"/>
              </w:rPr>
              <w:t xml:space="preserve"> в подготовке рабочего места к уроку. </w:t>
            </w:r>
            <w:r w:rsidRPr="0093650F">
              <w:rPr>
                <w:rFonts w:ascii="Times New Roman" w:hAnsi="Times New Roman" w:cs="Times New Roman"/>
                <w:i/>
                <w:iCs/>
              </w:rPr>
              <w:t>Выполнять упражнения</w:t>
            </w:r>
            <w:r w:rsidRPr="0093650F">
              <w:rPr>
                <w:rFonts w:ascii="Times New Roman" w:hAnsi="Times New Roman" w:cs="Times New Roman"/>
              </w:rPr>
              <w:t xml:space="preserve"> в обращении с отдельными инструментами (например, как правильно держать ножницы при резании бумаги, как их передавать). </w:t>
            </w:r>
          </w:p>
          <w:p w:rsidR="0093650F" w:rsidRPr="0093650F" w:rsidRDefault="0093650F" w:rsidP="009365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3650F">
              <w:rPr>
                <w:rFonts w:ascii="Times New Roman" w:hAnsi="Times New Roman" w:cs="Times New Roman"/>
              </w:rPr>
              <w:t>***</w:t>
            </w:r>
            <w:proofErr w:type="gramEnd"/>
          </w:p>
          <w:p w:rsidR="0093650F" w:rsidRPr="0093650F" w:rsidRDefault="0093650F" w:rsidP="009365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3650F">
              <w:rPr>
                <w:rFonts w:ascii="Times New Roman" w:hAnsi="Times New Roman" w:cs="Times New Roman"/>
                <w:i/>
              </w:rPr>
              <w:t>Учиться ориентироваться в учебнике, воспринимать и анализировать учебную информацию</w:t>
            </w:r>
            <w:r w:rsidRPr="0093650F">
              <w:rPr>
                <w:rFonts w:ascii="Times New Roman" w:hAnsi="Times New Roman" w:cs="Times New Roman"/>
              </w:rPr>
              <w:t xml:space="preserve"> (условные обозначения, содержание, рубрики, расположение на странице, рисунки, схемы, словарь).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0F" w:rsidRPr="0093650F" w:rsidRDefault="0093650F" w:rsidP="009365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650F" w:rsidRPr="0093650F" w:rsidTr="0093650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50F" w:rsidRPr="0093650F" w:rsidRDefault="0093650F" w:rsidP="0093650F">
            <w:pPr>
              <w:snapToGrid w:val="0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 w:rsidRPr="0093650F">
              <w:rPr>
                <w:rFonts w:ascii="Times New Roman" w:hAnsi="Times New Roman" w:cs="Times New Roman"/>
              </w:rPr>
              <w:t>2-4/1-3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50F" w:rsidRPr="0093650F" w:rsidRDefault="0093650F" w:rsidP="009365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3650F">
              <w:rPr>
                <w:rFonts w:ascii="Times New Roman" w:hAnsi="Times New Roman" w:cs="Times New Roman"/>
                <w:b/>
              </w:rPr>
              <w:t>Учимся работать с разными материалами (12ч.)</w:t>
            </w:r>
          </w:p>
          <w:p w:rsidR="0093650F" w:rsidRPr="0093650F" w:rsidRDefault="0093650F" w:rsidP="009365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650F">
              <w:rPr>
                <w:rFonts w:ascii="Times New Roman" w:hAnsi="Times New Roman" w:cs="Times New Roman"/>
              </w:rPr>
              <w:t>Лепим из пластилина</w:t>
            </w:r>
          </w:p>
          <w:p w:rsidR="0093650F" w:rsidRPr="0093650F" w:rsidRDefault="0093650F" w:rsidP="009365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650F">
              <w:rPr>
                <w:rFonts w:ascii="Times New Roman" w:hAnsi="Times New Roman" w:cs="Times New Roman"/>
              </w:rPr>
              <w:t>(«Чудо-дерево», «Мышиное семейство», «Дары осени»).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50F" w:rsidRPr="0093650F" w:rsidRDefault="0093650F" w:rsidP="0093650F">
            <w:pPr>
              <w:snapToGri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</w:rPr>
            </w:pPr>
            <w:r w:rsidRPr="0093650F">
              <w:rPr>
                <w:rFonts w:ascii="Times New Roman" w:hAnsi="Times New Roman" w:cs="Times New Roman"/>
              </w:rPr>
              <w:t xml:space="preserve">Ознакомление с приемами лепки. Обучение изготовлению изделий из простых форм. Ознакомление со способами уборки рабочего места. Формирование коммуникативных умений. Развитие тонкой моторики,  творческого воображения, ассоциативно-образного мышления. Формирование умения работать с учебником.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0F" w:rsidRPr="0093650F" w:rsidRDefault="0093650F" w:rsidP="009365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650F">
              <w:rPr>
                <w:rFonts w:ascii="Times New Roman" w:hAnsi="Times New Roman" w:cs="Times New Roman"/>
                <w:i/>
              </w:rPr>
              <w:t>Готовить</w:t>
            </w:r>
            <w:r w:rsidRPr="0093650F">
              <w:rPr>
                <w:rFonts w:ascii="Times New Roman" w:hAnsi="Times New Roman" w:cs="Times New Roman"/>
              </w:rPr>
              <w:t xml:space="preserve"> к работе материалы, инструменты и в целом рабочее место. </w:t>
            </w:r>
            <w:r w:rsidRPr="0093650F">
              <w:rPr>
                <w:rFonts w:ascii="Times New Roman" w:hAnsi="Times New Roman" w:cs="Times New Roman"/>
                <w:i/>
              </w:rPr>
              <w:t xml:space="preserve">Упражняться </w:t>
            </w:r>
            <w:r w:rsidRPr="0093650F">
              <w:rPr>
                <w:rFonts w:ascii="Times New Roman" w:hAnsi="Times New Roman" w:cs="Times New Roman"/>
              </w:rPr>
              <w:t xml:space="preserve">в подготовке пластилина к работе. </w:t>
            </w:r>
            <w:r w:rsidRPr="0093650F">
              <w:rPr>
                <w:rFonts w:ascii="Times New Roman" w:hAnsi="Times New Roman" w:cs="Times New Roman"/>
                <w:i/>
              </w:rPr>
              <w:t>Упражняться</w:t>
            </w:r>
            <w:r w:rsidRPr="0093650F">
              <w:rPr>
                <w:rFonts w:ascii="Times New Roman" w:hAnsi="Times New Roman" w:cs="Times New Roman"/>
              </w:rPr>
              <w:t xml:space="preserve"> в смешивании пластилина разных цветов и лепке простых форм. </w:t>
            </w:r>
            <w:r w:rsidRPr="0093650F">
              <w:rPr>
                <w:rFonts w:ascii="Times New Roman" w:hAnsi="Times New Roman" w:cs="Times New Roman"/>
                <w:i/>
              </w:rPr>
              <w:t>Подбирать</w:t>
            </w:r>
            <w:r w:rsidRPr="0093650F">
              <w:rPr>
                <w:rFonts w:ascii="Times New Roman" w:hAnsi="Times New Roman" w:cs="Times New Roman"/>
              </w:rPr>
              <w:t xml:space="preserve"> пластилин соответствующих цветов для изготовления изделия. </w:t>
            </w:r>
            <w:r w:rsidRPr="0093650F">
              <w:rPr>
                <w:rFonts w:ascii="Times New Roman" w:hAnsi="Times New Roman" w:cs="Times New Roman"/>
                <w:i/>
              </w:rPr>
              <w:t>Использовать освоенные приемы</w:t>
            </w:r>
            <w:r w:rsidRPr="0093650F">
              <w:rPr>
                <w:rFonts w:ascii="Times New Roman" w:hAnsi="Times New Roman" w:cs="Times New Roman"/>
              </w:rPr>
              <w:t xml:space="preserve"> лепки для получения соответствующих форм и изготовления изделий. </w:t>
            </w:r>
            <w:r w:rsidRPr="0093650F">
              <w:rPr>
                <w:rFonts w:ascii="Times New Roman" w:hAnsi="Times New Roman" w:cs="Times New Roman"/>
                <w:i/>
              </w:rPr>
              <w:t>Пользоваться</w:t>
            </w:r>
            <w:r w:rsidRPr="0093650F">
              <w:rPr>
                <w:rFonts w:ascii="Times New Roman" w:hAnsi="Times New Roman" w:cs="Times New Roman"/>
              </w:rPr>
              <w:t xml:space="preserve"> стеками для формовки деталей из пластилина и декорирования изделия. </w:t>
            </w:r>
            <w:r w:rsidRPr="0093650F">
              <w:rPr>
                <w:rFonts w:ascii="Times New Roman" w:hAnsi="Times New Roman" w:cs="Times New Roman"/>
                <w:i/>
              </w:rPr>
              <w:t>Приводить в порядок</w:t>
            </w:r>
            <w:r w:rsidRPr="0093650F">
              <w:rPr>
                <w:rFonts w:ascii="Times New Roman" w:hAnsi="Times New Roman" w:cs="Times New Roman"/>
              </w:rPr>
              <w:t xml:space="preserve"> рабочие приспособления и рабочее место.</w:t>
            </w:r>
          </w:p>
          <w:p w:rsidR="0093650F" w:rsidRPr="0093650F" w:rsidRDefault="0093650F" w:rsidP="009365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50F">
              <w:rPr>
                <w:rFonts w:ascii="Times New Roman" w:hAnsi="Times New Roman" w:cs="Times New Roman"/>
              </w:rPr>
              <w:t>***</w:t>
            </w:r>
          </w:p>
          <w:p w:rsidR="0093650F" w:rsidRPr="0093650F" w:rsidRDefault="0093650F" w:rsidP="009365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650F">
              <w:rPr>
                <w:rFonts w:ascii="Times New Roman" w:hAnsi="Times New Roman" w:cs="Times New Roman"/>
                <w:i/>
              </w:rPr>
              <w:t>Анализировать</w:t>
            </w:r>
            <w:r w:rsidRPr="0093650F">
              <w:rPr>
                <w:rFonts w:ascii="Times New Roman" w:hAnsi="Times New Roman" w:cs="Times New Roman"/>
              </w:rPr>
              <w:t xml:space="preserve"> информацию в учебнике. </w:t>
            </w:r>
            <w:r w:rsidRPr="0093650F">
              <w:rPr>
                <w:rFonts w:ascii="Times New Roman" w:hAnsi="Times New Roman" w:cs="Times New Roman"/>
                <w:i/>
              </w:rPr>
              <w:t>Анализировать</w:t>
            </w:r>
            <w:r w:rsidRPr="0093650F">
              <w:rPr>
                <w:rFonts w:ascii="Times New Roman" w:hAnsi="Times New Roman" w:cs="Times New Roman"/>
              </w:rPr>
              <w:t xml:space="preserve"> образцы, обсуждать их и сравнивать. </w:t>
            </w:r>
            <w:r w:rsidRPr="0093650F">
              <w:rPr>
                <w:rFonts w:ascii="Times New Roman" w:hAnsi="Times New Roman" w:cs="Times New Roman"/>
                <w:i/>
              </w:rPr>
              <w:t>Планировать</w:t>
            </w:r>
            <w:r w:rsidRPr="0093650F">
              <w:rPr>
                <w:rFonts w:ascii="Times New Roman" w:hAnsi="Times New Roman" w:cs="Times New Roman"/>
              </w:rPr>
              <w:t xml:space="preserve"> работу, обсуждать ее с товарищем. </w:t>
            </w:r>
            <w:r w:rsidRPr="0093650F">
              <w:rPr>
                <w:rFonts w:ascii="Times New Roman" w:hAnsi="Times New Roman" w:cs="Times New Roman"/>
                <w:i/>
              </w:rPr>
              <w:t xml:space="preserve">Распределять </w:t>
            </w:r>
            <w:r w:rsidRPr="0093650F">
              <w:rPr>
                <w:rFonts w:ascii="Times New Roman" w:hAnsi="Times New Roman" w:cs="Times New Roman"/>
              </w:rPr>
              <w:t xml:space="preserve">общий объем работы.  </w:t>
            </w:r>
            <w:r w:rsidRPr="0093650F">
              <w:rPr>
                <w:rFonts w:ascii="Times New Roman" w:hAnsi="Times New Roman" w:cs="Times New Roman"/>
                <w:i/>
              </w:rPr>
              <w:t>Производить оценку</w:t>
            </w:r>
            <w:r w:rsidRPr="0093650F">
              <w:rPr>
                <w:rFonts w:ascii="Times New Roman" w:hAnsi="Times New Roman" w:cs="Times New Roman"/>
              </w:rPr>
              <w:t xml:space="preserve"> выполненной работы (своей и товарищей).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0F" w:rsidRPr="0093650F" w:rsidRDefault="0093650F" w:rsidP="009365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650F" w:rsidRPr="0093650F" w:rsidTr="0093650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50F" w:rsidRPr="0093650F" w:rsidRDefault="0093650F" w:rsidP="0093650F">
            <w:pPr>
              <w:snapToGrid w:val="0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</w:p>
          <w:p w:rsidR="0093650F" w:rsidRPr="0093650F" w:rsidRDefault="0093650F" w:rsidP="0093650F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 w:rsidRPr="0093650F">
              <w:rPr>
                <w:rFonts w:ascii="Times New Roman" w:hAnsi="Times New Roman" w:cs="Times New Roman"/>
              </w:rPr>
              <w:t>5-8/4-7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50F" w:rsidRPr="0093650F" w:rsidRDefault="0093650F" w:rsidP="009365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650F">
              <w:rPr>
                <w:rFonts w:ascii="Times New Roman" w:hAnsi="Times New Roman" w:cs="Times New Roman"/>
              </w:rPr>
              <w:t xml:space="preserve">Учимся работать с бумагой. Складывание простых форм из бумаги. </w:t>
            </w:r>
            <w:proofErr w:type="gramStart"/>
            <w:r w:rsidRPr="0093650F">
              <w:rPr>
                <w:rFonts w:ascii="Times New Roman" w:hAnsi="Times New Roman" w:cs="Times New Roman"/>
              </w:rPr>
              <w:t xml:space="preserve">(Аппликации «Цветущий луг», </w:t>
            </w:r>
            <w:r w:rsidRPr="0093650F">
              <w:rPr>
                <w:rFonts w:ascii="Times New Roman" w:hAnsi="Times New Roman" w:cs="Times New Roman"/>
              </w:rPr>
              <w:lastRenderedPageBreak/>
              <w:t>«Колоски.</w:t>
            </w:r>
            <w:proofErr w:type="gramEnd"/>
            <w:r w:rsidRPr="0093650F">
              <w:rPr>
                <w:rFonts w:ascii="Times New Roman" w:hAnsi="Times New Roman" w:cs="Times New Roman"/>
              </w:rPr>
              <w:t xml:space="preserve"> Хлебный букет», «Люпин», «Собачка. </w:t>
            </w:r>
            <w:proofErr w:type="gramStart"/>
            <w:r w:rsidRPr="0093650F">
              <w:rPr>
                <w:rFonts w:ascii="Times New Roman" w:hAnsi="Times New Roman" w:cs="Times New Roman"/>
              </w:rPr>
              <w:t>Веселые друзья»).</w:t>
            </w:r>
            <w:proofErr w:type="gramEnd"/>
          </w:p>
          <w:p w:rsidR="0093650F" w:rsidRPr="0093650F" w:rsidRDefault="0093650F" w:rsidP="009365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50F" w:rsidRPr="0093650F" w:rsidRDefault="0093650F" w:rsidP="0093650F">
            <w:pPr>
              <w:snapToGri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</w:rPr>
            </w:pPr>
            <w:r w:rsidRPr="0093650F">
              <w:rPr>
                <w:rFonts w:ascii="Times New Roman" w:hAnsi="Times New Roman" w:cs="Times New Roman"/>
              </w:rPr>
              <w:lastRenderedPageBreak/>
              <w:t>Ознакомление с правилами безопасной работы с ножницами; освоение способов сгибания и складывания бумаги для получения новых форм. Обучение способу изготовления квадрата из прямоугольной полосы. Обучение работе с графической информацией, инструкциями. Развитие тонкой моторики, моторно-</w:t>
            </w:r>
            <w:r w:rsidRPr="0093650F">
              <w:rPr>
                <w:rFonts w:ascii="Times New Roman" w:hAnsi="Times New Roman" w:cs="Times New Roman"/>
              </w:rPr>
              <w:lastRenderedPageBreak/>
              <w:t xml:space="preserve">двигательных умений, глазомера, воображения, ассоциативно-образного мышления.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0F" w:rsidRPr="0093650F" w:rsidRDefault="0093650F" w:rsidP="009365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650F">
              <w:rPr>
                <w:rFonts w:ascii="Times New Roman" w:hAnsi="Times New Roman" w:cs="Times New Roman"/>
                <w:i/>
              </w:rPr>
              <w:lastRenderedPageBreak/>
              <w:t xml:space="preserve">Упражняться </w:t>
            </w:r>
            <w:r w:rsidRPr="0093650F">
              <w:rPr>
                <w:rFonts w:ascii="Times New Roman" w:hAnsi="Times New Roman" w:cs="Times New Roman"/>
              </w:rPr>
              <w:t xml:space="preserve">в подготовке и поддержании порядка на рабочем месте. </w:t>
            </w:r>
            <w:r w:rsidRPr="0093650F">
              <w:rPr>
                <w:rFonts w:ascii="Times New Roman" w:hAnsi="Times New Roman" w:cs="Times New Roman"/>
                <w:i/>
              </w:rPr>
              <w:t>Подбирать</w:t>
            </w:r>
            <w:r w:rsidRPr="0093650F">
              <w:rPr>
                <w:rFonts w:ascii="Times New Roman" w:hAnsi="Times New Roman" w:cs="Times New Roman"/>
              </w:rPr>
              <w:t xml:space="preserve"> бумагу нужных цветов для декоративно-художественных работ. </w:t>
            </w:r>
            <w:r w:rsidRPr="0093650F">
              <w:rPr>
                <w:rFonts w:ascii="Times New Roman" w:hAnsi="Times New Roman" w:cs="Times New Roman"/>
                <w:i/>
              </w:rPr>
              <w:t>Упражняться</w:t>
            </w:r>
            <w:r w:rsidRPr="0093650F">
              <w:rPr>
                <w:rFonts w:ascii="Times New Roman" w:hAnsi="Times New Roman" w:cs="Times New Roman"/>
              </w:rPr>
              <w:t xml:space="preserve"> в выполнении различных приемов обработки бумаги: разрезании, сгибании. </w:t>
            </w:r>
            <w:r w:rsidRPr="0093650F">
              <w:rPr>
                <w:rFonts w:ascii="Times New Roman" w:hAnsi="Times New Roman" w:cs="Times New Roman"/>
                <w:i/>
              </w:rPr>
              <w:t>Производить разметку</w:t>
            </w:r>
            <w:r w:rsidRPr="0093650F">
              <w:rPr>
                <w:rFonts w:ascii="Times New Roman" w:hAnsi="Times New Roman" w:cs="Times New Roman"/>
              </w:rPr>
              <w:t xml:space="preserve"> бумаги способом сгибания. </w:t>
            </w:r>
            <w:r w:rsidRPr="0093650F">
              <w:rPr>
                <w:rFonts w:ascii="Times New Roman" w:hAnsi="Times New Roman" w:cs="Times New Roman"/>
                <w:i/>
              </w:rPr>
              <w:t>Осваивать технику</w:t>
            </w:r>
            <w:r w:rsidRPr="0093650F">
              <w:rPr>
                <w:rFonts w:ascii="Times New Roman" w:hAnsi="Times New Roman" w:cs="Times New Roman"/>
              </w:rPr>
              <w:t xml:space="preserve"> работы с клеем, приемы аккуратного наклеивания деталей из бумаги.</w:t>
            </w:r>
          </w:p>
          <w:p w:rsidR="0093650F" w:rsidRPr="0093650F" w:rsidRDefault="0093650F" w:rsidP="009365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50F">
              <w:rPr>
                <w:rFonts w:ascii="Times New Roman" w:hAnsi="Times New Roman" w:cs="Times New Roman"/>
              </w:rPr>
              <w:t>***</w:t>
            </w:r>
          </w:p>
          <w:p w:rsidR="0093650F" w:rsidRPr="0093650F" w:rsidRDefault="0093650F" w:rsidP="009365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650F">
              <w:rPr>
                <w:rFonts w:ascii="Times New Roman" w:hAnsi="Times New Roman" w:cs="Times New Roman"/>
                <w:i/>
              </w:rPr>
              <w:lastRenderedPageBreak/>
              <w:t>Анализировать и сравнивать</w:t>
            </w:r>
            <w:r w:rsidRPr="0093650F">
              <w:rPr>
                <w:rFonts w:ascii="Times New Roman" w:hAnsi="Times New Roman" w:cs="Times New Roman"/>
              </w:rPr>
              <w:t xml:space="preserve"> образцы. </w:t>
            </w:r>
            <w:r w:rsidRPr="0093650F">
              <w:rPr>
                <w:rFonts w:ascii="Times New Roman" w:hAnsi="Times New Roman" w:cs="Times New Roman"/>
                <w:i/>
              </w:rPr>
              <w:t>Анализировать информацию</w:t>
            </w:r>
            <w:r w:rsidRPr="0093650F">
              <w:rPr>
                <w:rFonts w:ascii="Times New Roman" w:hAnsi="Times New Roman" w:cs="Times New Roman"/>
              </w:rPr>
              <w:t xml:space="preserve">, предложенную в графической инструкции. </w:t>
            </w:r>
            <w:r w:rsidRPr="0093650F">
              <w:rPr>
                <w:rFonts w:ascii="Times New Roman" w:hAnsi="Times New Roman" w:cs="Times New Roman"/>
                <w:i/>
              </w:rPr>
              <w:t>Планировать</w:t>
            </w:r>
            <w:r w:rsidRPr="0093650F">
              <w:rPr>
                <w:rFonts w:ascii="Times New Roman" w:hAnsi="Times New Roman" w:cs="Times New Roman"/>
              </w:rPr>
              <w:t xml:space="preserve"> работу в соответствии с информацией в инструкции и с ориентацией на предполагаемый результат. </w:t>
            </w:r>
            <w:r w:rsidRPr="0093650F">
              <w:rPr>
                <w:rFonts w:ascii="Times New Roman" w:hAnsi="Times New Roman" w:cs="Times New Roman"/>
                <w:i/>
              </w:rPr>
              <w:t>Анализировать и оценивать</w:t>
            </w:r>
            <w:r w:rsidRPr="0093650F">
              <w:rPr>
                <w:rFonts w:ascii="Times New Roman" w:hAnsi="Times New Roman" w:cs="Times New Roman"/>
              </w:rPr>
              <w:t xml:space="preserve"> полученные результаты.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0F" w:rsidRPr="0093650F" w:rsidRDefault="0093650F" w:rsidP="009365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650F" w:rsidRPr="0093650F" w:rsidTr="0093650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50F" w:rsidRPr="0093650F" w:rsidRDefault="0093650F" w:rsidP="0093650F">
            <w:pPr>
              <w:snapToGrid w:val="0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 w:rsidRPr="0093650F">
              <w:rPr>
                <w:rFonts w:ascii="Times New Roman" w:hAnsi="Times New Roman" w:cs="Times New Roman"/>
              </w:rPr>
              <w:lastRenderedPageBreak/>
              <w:t>9-10/</w:t>
            </w:r>
          </w:p>
          <w:p w:rsidR="0093650F" w:rsidRPr="0093650F" w:rsidRDefault="0093650F" w:rsidP="0093650F">
            <w:pPr>
              <w:snapToGrid w:val="0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 w:rsidRPr="0093650F"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50F" w:rsidRPr="0093650F" w:rsidRDefault="0093650F" w:rsidP="009365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650F">
              <w:rPr>
                <w:rFonts w:ascii="Times New Roman" w:hAnsi="Times New Roman" w:cs="Times New Roman"/>
              </w:rPr>
              <w:t>Аппликация из засушенных листьев («Золотая осень»; «Образы осени»).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50F" w:rsidRPr="0093650F" w:rsidRDefault="0093650F" w:rsidP="0093650F">
            <w:pPr>
              <w:snapToGri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</w:rPr>
            </w:pPr>
            <w:r w:rsidRPr="0093650F">
              <w:rPr>
                <w:rFonts w:ascii="Times New Roman" w:hAnsi="Times New Roman" w:cs="Times New Roman"/>
              </w:rPr>
              <w:t>Ознакомление с особенностями засушенных растений как поделочного материала; освоение способов работы и декоративно-художественных качеств материала. Расширение сенсорного опыта, развитие сенсомоторной сферы. Развитие наблюдательности, образного мышления. Воспитание аккуратности.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0F" w:rsidRPr="0093650F" w:rsidRDefault="0093650F" w:rsidP="009365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650F">
              <w:rPr>
                <w:rFonts w:ascii="Times New Roman" w:hAnsi="Times New Roman" w:cs="Times New Roman"/>
                <w:i/>
              </w:rPr>
              <w:t>Рассматривать</w:t>
            </w:r>
            <w:r w:rsidRPr="0093650F">
              <w:rPr>
                <w:rFonts w:ascii="Times New Roman" w:hAnsi="Times New Roman" w:cs="Times New Roman"/>
              </w:rPr>
              <w:t xml:space="preserve"> листья, </w:t>
            </w:r>
            <w:r w:rsidRPr="0093650F">
              <w:rPr>
                <w:rFonts w:ascii="Times New Roman" w:hAnsi="Times New Roman" w:cs="Times New Roman"/>
                <w:i/>
              </w:rPr>
              <w:t>анализировать</w:t>
            </w:r>
            <w:r w:rsidRPr="0093650F">
              <w:rPr>
                <w:rFonts w:ascii="Times New Roman" w:hAnsi="Times New Roman" w:cs="Times New Roman"/>
              </w:rPr>
              <w:t xml:space="preserve"> их форму и окраску. </w:t>
            </w:r>
            <w:r w:rsidRPr="0093650F">
              <w:rPr>
                <w:rFonts w:ascii="Times New Roman" w:hAnsi="Times New Roman" w:cs="Times New Roman"/>
                <w:i/>
              </w:rPr>
              <w:t>Сравнивать</w:t>
            </w:r>
            <w:r w:rsidRPr="0093650F">
              <w:rPr>
                <w:rFonts w:ascii="Times New Roman" w:hAnsi="Times New Roman" w:cs="Times New Roman"/>
              </w:rPr>
              <w:t xml:space="preserve"> листья. </w:t>
            </w:r>
            <w:r w:rsidRPr="0093650F">
              <w:rPr>
                <w:rFonts w:ascii="Times New Roman" w:hAnsi="Times New Roman" w:cs="Times New Roman"/>
                <w:i/>
              </w:rPr>
              <w:t xml:space="preserve">Отбирать </w:t>
            </w:r>
            <w:r w:rsidRPr="0093650F">
              <w:rPr>
                <w:rFonts w:ascii="Times New Roman" w:hAnsi="Times New Roman" w:cs="Times New Roman"/>
              </w:rPr>
              <w:t xml:space="preserve">материал для работы. </w:t>
            </w:r>
            <w:r w:rsidRPr="0093650F">
              <w:rPr>
                <w:rFonts w:ascii="Times New Roman" w:hAnsi="Times New Roman" w:cs="Times New Roman"/>
                <w:i/>
              </w:rPr>
              <w:t>Осваивать новые приемы</w:t>
            </w:r>
            <w:r w:rsidRPr="0093650F">
              <w:rPr>
                <w:rFonts w:ascii="Times New Roman" w:hAnsi="Times New Roman" w:cs="Times New Roman"/>
              </w:rPr>
              <w:t xml:space="preserve"> работы, </w:t>
            </w:r>
            <w:r w:rsidRPr="0093650F">
              <w:rPr>
                <w:rFonts w:ascii="Times New Roman" w:hAnsi="Times New Roman" w:cs="Times New Roman"/>
                <w:i/>
              </w:rPr>
              <w:t>наклеиват</w:t>
            </w:r>
            <w:r w:rsidRPr="0093650F">
              <w:rPr>
                <w:rFonts w:ascii="Times New Roman" w:hAnsi="Times New Roman" w:cs="Times New Roman"/>
              </w:rPr>
              <w:t>ь листья на картон.</w:t>
            </w:r>
          </w:p>
          <w:p w:rsidR="0093650F" w:rsidRPr="0093650F" w:rsidRDefault="0093650F" w:rsidP="009365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50F">
              <w:rPr>
                <w:rFonts w:ascii="Times New Roman" w:hAnsi="Times New Roman" w:cs="Times New Roman"/>
              </w:rPr>
              <w:t>***</w:t>
            </w:r>
          </w:p>
          <w:p w:rsidR="0093650F" w:rsidRPr="0093650F" w:rsidRDefault="0093650F" w:rsidP="009365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650F">
              <w:rPr>
                <w:rFonts w:ascii="Times New Roman" w:hAnsi="Times New Roman" w:cs="Times New Roman"/>
                <w:i/>
              </w:rPr>
              <w:t>Оценивать</w:t>
            </w:r>
            <w:r w:rsidRPr="0093650F">
              <w:rPr>
                <w:rFonts w:ascii="Times New Roman" w:hAnsi="Times New Roman" w:cs="Times New Roman"/>
              </w:rPr>
              <w:t xml:space="preserve"> материал с точки зрения художественно-эстетической выразительности. </w:t>
            </w:r>
            <w:r w:rsidRPr="0093650F">
              <w:rPr>
                <w:rFonts w:ascii="Times New Roman" w:hAnsi="Times New Roman" w:cs="Times New Roman"/>
                <w:i/>
              </w:rPr>
              <w:t>Создавать в воображении</w:t>
            </w:r>
            <w:r w:rsidRPr="0093650F">
              <w:rPr>
                <w:rFonts w:ascii="Times New Roman" w:hAnsi="Times New Roman" w:cs="Times New Roman"/>
              </w:rPr>
              <w:t xml:space="preserve"> выразительный художественный образ. </w:t>
            </w:r>
            <w:r w:rsidRPr="0093650F">
              <w:rPr>
                <w:rFonts w:ascii="Times New Roman" w:hAnsi="Times New Roman" w:cs="Times New Roman"/>
                <w:i/>
              </w:rPr>
              <w:t>Определять</w:t>
            </w:r>
            <w:r w:rsidRPr="0093650F">
              <w:rPr>
                <w:rFonts w:ascii="Times New Roman" w:hAnsi="Times New Roman" w:cs="Times New Roman"/>
              </w:rPr>
              <w:t xml:space="preserve"> наиболее выразительное расположение листьев в формате фона. </w:t>
            </w:r>
            <w:r w:rsidRPr="0093650F">
              <w:rPr>
                <w:rFonts w:ascii="Times New Roman" w:hAnsi="Times New Roman" w:cs="Times New Roman"/>
                <w:i/>
              </w:rPr>
              <w:t>Оценивать</w:t>
            </w:r>
            <w:r w:rsidRPr="0093650F">
              <w:rPr>
                <w:rFonts w:ascii="Times New Roman" w:hAnsi="Times New Roman" w:cs="Times New Roman"/>
              </w:rPr>
              <w:t xml:space="preserve"> результаты выполненной работы.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0F" w:rsidRPr="0093650F" w:rsidRDefault="0093650F" w:rsidP="009365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650F" w:rsidRPr="0093650F" w:rsidTr="00816B56">
        <w:tc>
          <w:tcPr>
            <w:tcW w:w="15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0F" w:rsidRPr="0093650F" w:rsidRDefault="0093650F" w:rsidP="0093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650F">
              <w:rPr>
                <w:rFonts w:ascii="Times New Roman" w:hAnsi="Times New Roman" w:cs="Times New Roman"/>
                <w:b/>
              </w:rPr>
              <w:t>2 четверть, 7 ч.</w:t>
            </w:r>
            <w:r w:rsidRPr="0093650F">
              <w:rPr>
                <w:rFonts w:ascii="Times New Roman" w:hAnsi="Times New Roman" w:cs="Times New Roman"/>
              </w:rPr>
              <w:t xml:space="preserve"> (10-16 уроки)</w:t>
            </w:r>
          </w:p>
        </w:tc>
      </w:tr>
      <w:tr w:rsidR="0093650F" w:rsidRPr="0093650F" w:rsidTr="0093650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50F" w:rsidRPr="0093650F" w:rsidRDefault="0093650F" w:rsidP="0093650F">
            <w:pPr>
              <w:snapToGrid w:val="0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 w:rsidRPr="0093650F">
              <w:rPr>
                <w:rFonts w:ascii="Times New Roman" w:hAnsi="Times New Roman" w:cs="Times New Roman"/>
              </w:rPr>
              <w:t>11/10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50F" w:rsidRPr="0093650F" w:rsidRDefault="0093650F" w:rsidP="009365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650F">
              <w:rPr>
                <w:rFonts w:ascii="Times New Roman" w:hAnsi="Times New Roman" w:cs="Times New Roman"/>
              </w:rPr>
              <w:t>Работаем с яичной скорлупкой (ёлочная игрушка).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50F" w:rsidRPr="0093650F" w:rsidRDefault="0093650F" w:rsidP="0093650F">
            <w:pPr>
              <w:snapToGri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</w:rPr>
            </w:pPr>
            <w:r w:rsidRPr="0093650F">
              <w:rPr>
                <w:rFonts w:ascii="Times New Roman" w:hAnsi="Times New Roman" w:cs="Times New Roman"/>
              </w:rPr>
              <w:t>Обучение приемам работы с пустой яичной скорлупкой. Развитие способности создания образа на основе готовой формы (по ассоциации). Расширение сенсорного опыта, развитие сенсомоторной сферы. Развитие ассоциативно-образного мышления, наблюдательности. Воспитание аккуратности.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0F" w:rsidRPr="0093650F" w:rsidRDefault="0093650F" w:rsidP="009365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650F">
              <w:rPr>
                <w:rFonts w:ascii="Times New Roman" w:hAnsi="Times New Roman" w:cs="Times New Roman"/>
                <w:i/>
              </w:rPr>
              <w:t>Рассматривать</w:t>
            </w:r>
            <w:r w:rsidRPr="0093650F">
              <w:rPr>
                <w:rFonts w:ascii="Times New Roman" w:hAnsi="Times New Roman" w:cs="Times New Roman"/>
              </w:rPr>
              <w:t xml:space="preserve">, анализировать форму. </w:t>
            </w:r>
            <w:r w:rsidRPr="0093650F">
              <w:rPr>
                <w:rFonts w:ascii="Times New Roman" w:hAnsi="Times New Roman" w:cs="Times New Roman"/>
                <w:i/>
              </w:rPr>
              <w:t>Осваивать</w:t>
            </w:r>
            <w:r w:rsidRPr="0093650F">
              <w:rPr>
                <w:rFonts w:ascii="Times New Roman" w:hAnsi="Times New Roman" w:cs="Times New Roman"/>
              </w:rPr>
              <w:t xml:space="preserve"> новые приемы работы.</w:t>
            </w:r>
          </w:p>
          <w:p w:rsidR="0093650F" w:rsidRPr="0093650F" w:rsidRDefault="0093650F" w:rsidP="009365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50F">
              <w:rPr>
                <w:rFonts w:ascii="Times New Roman" w:hAnsi="Times New Roman" w:cs="Times New Roman"/>
              </w:rPr>
              <w:t>***</w:t>
            </w:r>
          </w:p>
          <w:p w:rsidR="0093650F" w:rsidRPr="0093650F" w:rsidRDefault="0093650F" w:rsidP="009365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650F">
              <w:rPr>
                <w:rFonts w:ascii="Times New Roman" w:hAnsi="Times New Roman" w:cs="Times New Roman"/>
                <w:i/>
              </w:rPr>
              <w:t>Оценивать</w:t>
            </w:r>
            <w:r w:rsidRPr="0093650F">
              <w:rPr>
                <w:rFonts w:ascii="Times New Roman" w:hAnsi="Times New Roman" w:cs="Times New Roman"/>
              </w:rPr>
              <w:t xml:space="preserve"> материал с точки зрения художественно-эстетической выразительности. </w:t>
            </w:r>
            <w:r w:rsidRPr="0093650F">
              <w:rPr>
                <w:rFonts w:ascii="Times New Roman" w:hAnsi="Times New Roman" w:cs="Times New Roman"/>
                <w:i/>
              </w:rPr>
              <w:t xml:space="preserve">Находить </w:t>
            </w:r>
            <w:r w:rsidRPr="0093650F">
              <w:rPr>
                <w:rFonts w:ascii="Times New Roman" w:hAnsi="Times New Roman" w:cs="Times New Roman"/>
              </w:rPr>
              <w:t xml:space="preserve">ассоциативно-образные связи формы с другими знакомыми образами. </w:t>
            </w:r>
            <w:r w:rsidRPr="0093650F">
              <w:rPr>
                <w:rFonts w:ascii="Times New Roman" w:hAnsi="Times New Roman" w:cs="Times New Roman"/>
                <w:i/>
              </w:rPr>
              <w:t>Создавать в воображении</w:t>
            </w:r>
            <w:r w:rsidRPr="0093650F">
              <w:rPr>
                <w:rFonts w:ascii="Times New Roman" w:hAnsi="Times New Roman" w:cs="Times New Roman"/>
              </w:rPr>
              <w:t xml:space="preserve"> выразительный художественный образ. </w:t>
            </w:r>
            <w:r w:rsidRPr="0093650F">
              <w:rPr>
                <w:rFonts w:ascii="Times New Roman" w:hAnsi="Times New Roman" w:cs="Times New Roman"/>
                <w:i/>
              </w:rPr>
              <w:t>Подбирать</w:t>
            </w:r>
            <w:r w:rsidRPr="0093650F">
              <w:rPr>
                <w:rFonts w:ascii="Times New Roman" w:hAnsi="Times New Roman" w:cs="Times New Roman"/>
              </w:rPr>
              <w:t xml:space="preserve"> средства и способы создания художественного образа. </w:t>
            </w:r>
            <w:r w:rsidRPr="0093650F">
              <w:rPr>
                <w:rFonts w:ascii="Times New Roman" w:hAnsi="Times New Roman" w:cs="Times New Roman"/>
                <w:i/>
              </w:rPr>
              <w:t>Оценивать</w:t>
            </w:r>
            <w:r w:rsidRPr="0093650F">
              <w:rPr>
                <w:rFonts w:ascii="Times New Roman" w:hAnsi="Times New Roman" w:cs="Times New Roman"/>
              </w:rPr>
              <w:t xml:space="preserve"> результаты выполненной работы.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0F" w:rsidRPr="0093650F" w:rsidRDefault="0093650F" w:rsidP="009365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650F" w:rsidRPr="0093650F" w:rsidTr="0093650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50F" w:rsidRPr="0093650F" w:rsidRDefault="0093650F" w:rsidP="0093650F">
            <w:pPr>
              <w:snapToGrid w:val="0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 w:rsidRPr="0093650F">
              <w:rPr>
                <w:rFonts w:ascii="Times New Roman" w:hAnsi="Times New Roman" w:cs="Times New Roman"/>
              </w:rPr>
              <w:t>12-13/</w:t>
            </w:r>
          </w:p>
          <w:p w:rsidR="0093650F" w:rsidRPr="0093650F" w:rsidRDefault="0093650F" w:rsidP="0093650F">
            <w:pPr>
              <w:snapToGrid w:val="0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 w:rsidRPr="0093650F">
              <w:rPr>
                <w:rFonts w:ascii="Times New Roman" w:hAnsi="Times New Roman" w:cs="Times New Roman"/>
              </w:rPr>
              <w:t>11-12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50F" w:rsidRPr="0093650F" w:rsidRDefault="0093650F" w:rsidP="009365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650F">
              <w:rPr>
                <w:rFonts w:ascii="Times New Roman" w:hAnsi="Times New Roman" w:cs="Times New Roman"/>
              </w:rPr>
              <w:t>Лепим из фольги. Разные формы  (ёлочные украшения, «Серебряный паучок»).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50F" w:rsidRPr="0093650F" w:rsidRDefault="0093650F" w:rsidP="0093650F">
            <w:pPr>
              <w:snapToGri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</w:rPr>
            </w:pPr>
            <w:r w:rsidRPr="0093650F">
              <w:rPr>
                <w:rFonts w:ascii="Times New Roman" w:hAnsi="Times New Roman" w:cs="Times New Roman"/>
              </w:rPr>
              <w:t>Ознакомление с фольгой как с поделочным материалом, его конструктивными и декоративно-художественными возможностями. Обучение приемам обработки фольги. Расширение сенсорного опыта, развитие сенсомоторной сферы. Развитие ассоциативно-образного мышления, наблюдательности. Воспитание аккуратности.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0F" w:rsidRPr="0093650F" w:rsidRDefault="0093650F" w:rsidP="009365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650F">
              <w:rPr>
                <w:rFonts w:ascii="Times New Roman" w:hAnsi="Times New Roman" w:cs="Times New Roman"/>
                <w:i/>
              </w:rPr>
              <w:t>Упражняться</w:t>
            </w:r>
            <w:r w:rsidRPr="0093650F">
              <w:rPr>
                <w:rFonts w:ascii="Times New Roman" w:hAnsi="Times New Roman" w:cs="Times New Roman"/>
              </w:rPr>
              <w:t xml:space="preserve"> в обработке материала, </w:t>
            </w:r>
            <w:r w:rsidRPr="0093650F">
              <w:rPr>
                <w:rFonts w:ascii="Times New Roman" w:hAnsi="Times New Roman" w:cs="Times New Roman"/>
                <w:i/>
              </w:rPr>
              <w:t>осваивать</w:t>
            </w:r>
            <w:r w:rsidRPr="0093650F">
              <w:rPr>
                <w:rFonts w:ascii="Times New Roman" w:hAnsi="Times New Roman" w:cs="Times New Roman"/>
              </w:rPr>
              <w:t xml:space="preserve"> новые приемы работы. </w:t>
            </w:r>
            <w:r w:rsidRPr="0093650F">
              <w:rPr>
                <w:rFonts w:ascii="Times New Roman" w:hAnsi="Times New Roman" w:cs="Times New Roman"/>
                <w:i/>
              </w:rPr>
              <w:t>Оценивать</w:t>
            </w:r>
            <w:r w:rsidRPr="0093650F">
              <w:rPr>
                <w:rFonts w:ascii="Times New Roman" w:hAnsi="Times New Roman" w:cs="Times New Roman"/>
              </w:rPr>
              <w:t xml:space="preserve"> конструктивные и декоративно-художественные возможности фольги. </w:t>
            </w:r>
            <w:r w:rsidRPr="0093650F">
              <w:rPr>
                <w:rFonts w:ascii="Times New Roman" w:hAnsi="Times New Roman" w:cs="Times New Roman"/>
                <w:i/>
              </w:rPr>
              <w:t>Рассматривать и анализировать</w:t>
            </w:r>
            <w:r w:rsidRPr="0093650F">
              <w:rPr>
                <w:rFonts w:ascii="Times New Roman" w:hAnsi="Times New Roman" w:cs="Times New Roman"/>
              </w:rPr>
              <w:t xml:space="preserve"> образцы.</w:t>
            </w:r>
          </w:p>
          <w:p w:rsidR="0093650F" w:rsidRPr="0093650F" w:rsidRDefault="0093650F" w:rsidP="009365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50F">
              <w:rPr>
                <w:rFonts w:ascii="Times New Roman" w:hAnsi="Times New Roman" w:cs="Times New Roman"/>
              </w:rPr>
              <w:t>***</w:t>
            </w:r>
          </w:p>
          <w:p w:rsidR="0093650F" w:rsidRPr="0093650F" w:rsidRDefault="0093650F" w:rsidP="009365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650F">
              <w:rPr>
                <w:rFonts w:ascii="Times New Roman" w:hAnsi="Times New Roman" w:cs="Times New Roman"/>
                <w:i/>
              </w:rPr>
              <w:t>Анализировать, сравнивать</w:t>
            </w:r>
            <w:r w:rsidRPr="0093650F">
              <w:rPr>
                <w:rFonts w:ascii="Times New Roman" w:hAnsi="Times New Roman" w:cs="Times New Roman"/>
              </w:rPr>
              <w:t xml:space="preserve"> выполненные действия и полученные результаты. </w:t>
            </w:r>
            <w:r w:rsidRPr="0093650F">
              <w:rPr>
                <w:rFonts w:ascii="Times New Roman" w:hAnsi="Times New Roman" w:cs="Times New Roman"/>
                <w:i/>
              </w:rPr>
              <w:t>Создавать в воображении</w:t>
            </w:r>
            <w:r w:rsidRPr="0093650F">
              <w:rPr>
                <w:rFonts w:ascii="Times New Roman" w:hAnsi="Times New Roman" w:cs="Times New Roman"/>
              </w:rPr>
              <w:t xml:space="preserve"> выразительный образ изделия. </w:t>
            </w:r>
            <w:r w:rsidRPr="0093650F">
              <w:rPr>
                <w:rFonts w:ascii="Times New Roman" w:hAnsi="Times New Roman" w:cs="Times New Roman"/>
                <w:i/>
              </w:rPr>
              <w:t>Оценивать</w:t>
            </w:r>
            <w:r w:rsidRPr="0093650F">
              <w:rPr>
                <w:rFonts w:ascii="Times New Roman" w:hAnsi="Times New Roman" w:cs="Times New Roman"/>
              </w:rPr>
              <w:t xml:space="preserve"> результаты выполненной работы.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0F" w:rsidRPr="0093650F" w:rsidRDefault="0093650F" w:rsidP="009365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650F" w:rsidRPr="0093650F" w:rsidTr="0093650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50F" w:rsidRPr="0093650F" w:rsidRDefault="0093650F" w:rsidP="0093650F">
            <w:pPr>
              <w:snapToGrid w:val="0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 w:rsidRPr="0093650F">
              <w:rPr>
                <w:rFonts w:ascii="Times New Roman" w:hAnsi="Times New Roman" w:cs="Times New Roman"/>
              </w:rPr>
              <w:t>14/1</w:t>
            </w:r>
          </w:p>
          <w:p w:rsidR="0093650F" w:rsidRPr="0093650F" w:rsidRDefault="0093650F" w:rsidP="0093650F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50F" w:rsidRPr="0093650F" w:rsidRDefault="0093650F" w:rsidP="009365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3650F">
              <w:rPr>
                <w:rFonts w:ascii="Times New Roman" w:hAnsi="Times New Roman" w:cs="Times New Roman"/>
                <w:b/>
              </w:rPr>
              <w:t>Поднимаемся по ступенькам мастерства (12 ч.)</w:t>
            </w:r>
          </w:p>
          <w:p w:rsidR="0093650F" w:rsidRPr="0093650F" w:rsidRDefault="0093650F" w:rsidP="009365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650F">
              <w:rPr>
                <w:rFonts w:ascii="Times New Roman" w:hAnsi="Times New Roman" w:cs="Times New Roman"/>
              </w:rPr>
              <w:t>Размечаем детали по шаблону (аппликация «Снеговик»).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50F" w:rsidRPr="0093650F" w:rsidRDefault="0093650F" w:rsidP="0093650F">
            <w:pPr>
              <w:snapToGri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</w:rPr>
            </w:pPr>
            <w:r w:rsidRPr="0093650F">
              <w:rPr>
                <w:rFonts w:ascii="Times New Roman" w:hAnsi="Times New Roman" w:cs="Times New Roman"/>
              </w:rPr>
              <w:t xml:space="preserve">Ознакомление с новым приспособлением для разметки деталей – шаблоном, его назначением и приемами разметки деталей с помощью шаблона. Ознакомление с правилами рациональной разметки. Повторение и  закрепление правил безопасной и аккуратной работы с бумагой. Развитие внимания, тонкой </w:t>
            </w:r>
            <w:r w:rsidRPr="0093650F">
              <w:rPr>
                <w:rFonts w:ascii="Times New Roman" w:hAnsi="Times New Roman" w:cs="Times New Roman"/>
              </w:rPr>
              <w:lastRenderedPageBreak/>
              <w:t xml:space="preserve">моторики, аккуратности и точности выполнения действий. Формирование коммуникативных навыков.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0F" w:rsidRPr="0093650F" w:rsidRDefault="0093650F" w:rsidP="009365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650F">
              <w:rPr>
                <w:rFonts w:ascii="Times New Roman" w:hAnsi="Times New Roman" w:cs="Times New Roman"/>
                <w:i/>
              </w:rPr>
              <w:lastRenderedPageBreak/>
              <w:t>Упражняться</w:t>
            </w:r>
            <w:r w:rsidRPr="0093650F">
              <w:rPr>
                <w:rFonts w:ascii="Times New Roman" w:hAnsi="Times New Roman" w:cs="Times New Roman"/>
              </w:rPr>
              <w:t xml:space="preserve"> в выполнении разметки с помощью шаблона. </w:t>
            </w:r>
            <w:r w:rsidRPr="0093650F">
              <w:rPr>
                <w:rFonts w:ascii="Times New Roman" w:hAnsi="Times New Roman" w:cs="Times New Roman"/>
                <w:i/>
              </w:rPr>
              <w:t>Упражняться</w:t>
            </w:r>
            <w:r w:rsidRPr="0093650F">
              <w:rPr>
                <w:rFonts w:ascii="Times New Roman" w:hAnsi="Times New Roman" w:cs="Times New Roman"/>
              </w:rPr>
              <w:t xml:space="preserve"> в выполнении правил аккуратного вырезания деталей с криволинейным контуром. </w:t>
            </w:r>
            <w:r w:rsidRPr="0093650F">
              <w:rPr>
                <w:rFonts w:ascii="Times New Roman" w:hAnsi="Times New Roman" w:cs="Times New Roman"/>
                <w:i/>
              </w:rPr>
              <w:t>Продолжать освоение техники</w:t>
            </w:r>
            <w:r w:rsidRPr="0093650F">
              <w:rPr>
                <w:rFonts w:ascii="Times New Roman" w:hAnsi="Times New Roman" w:cs="Times New Roman"/>
              </w:rPr>
              <w:t xml:space="preserve"> работы с клеем, приемов аккуратного наклеивания деталей из бумаги.</w:t>
            </w:r>
          </w:p>
          <w:p w:rsidR="0093650F" w:rsidRPr="0093650F" w:rsidRDefault="0093650F" w:rsidP="009365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50F">
              <w:rPr>
                <w:rFonts w:ascii="Times New Roman" w:hAnsi="Times New Roman" w:cs="Times New Roman"/>
              </w:rPr>
              <w:t>***</w:t>
            </w:r>
          </w:p>
          <w:p w:rsidR="0093650F" w:rsidRPr="0093650F" w:rsidRDefault="0093650F" w:rsidP="009365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650F">
              <w:rPr>
                <w:rFonts w:ascii="Times New Roman" w:hAnsi="Times New Roman" w:cs="Times New Roman"/>
                <w:i/>
              </w:rPr>
              <w:t>Воспринимать</w:t>
            </w:r>
            <w:r w:rsidRPr="0093650F">
              <w:rPr>
                <w:rFonts w:ascii="Times New Roman" w:hAnsi="Times New Roman" w:cs="Times New Roman"/>
              </w:rPr>
              <w:t xml:space="preserve"> объяснения и инструкции учителя. </w:t>
            </w:r>
            <w:r w:rsidRPr="0093650F">
              <w:rPr>
                <w:rFonts w:ascii="Times New Roman" w:hAnsi="Times New Roman" w:cs="Times New Roman"/>
                <w:i/>
              </w:rPr>
              <w:t>Анализировать</w:t>
            </w:r>
            <w:r w:rsidRPr="0093650F">
              <w:rPr>
                <w:rFonts w:ascii="Times New Roman" w:hAnsi="Times New Roman" w:cs="Times New Roman"/>
              </w:rPr>
              <w:t xml:space="preserve"> информацию в учебнике. </w:t>
            </w:r>
            <w:r w:rsidRPr="0093650F">
              <w:rPr>
                <w:rFonts w:ascii="Times New Roman" w:hAnsi="Times New Roman" w:cs="Times New Roman"/>
                <w:i/>
              </w:rPr>
              <w:t>Анализировать</w:t>
            </w:r>
            <w:r w:rsidRPr="0093650F">
              <w:rPr>
                <w:rFonts w:ascii="Times New Roman" w:hAnsi="Times New Roman" w:cs="Times New Roman"/>
              </w:rPr>
              <w:t xml:space="preserve"> образцы, </w:t>
            </w:r>
            <w:r w:rsidRPr="0093650F">
              <w:rPr>
                <w:rFonts w:ascii="Times New Roman" w:hAnsi="Times New Roman" w:cs="Times New Roman"/>
                <w:i/>
              </w:rPr>
              <w:t>обсуждать</w:t>
            </w:r>
            <w:r w:rsidRPr="0093650F">
              <w:rPr>
                <w:rFonts w:ascii="Times New Roman" w:hAnsi="Times New Roman" w:cs="Times New Roman"/>
              </w:rPr>
              <w:t xml:space="preserve"> их и </w:t>
            </w:r>
            <w:r w:rsidRPr="0093650F">
              <w:rPr>
                <w:rFonts w:ascii="Times New Roman" w:hAnsi="Times New Roman" w:cs="Times New Roman"/>
                <w:i/>
              </w:rPr>
              <w:lastRenderedPageBreak/>
              <w:t>сравнивать</w:t>
            </w:r>
            <w:r w:rsidRPr="0093650F">
              <w:rPr>
                <w:rFonts w:ascii="Times New Roman" w:hAnsi="Times New Roman" w:cs="Times New Roman"/>
              </w:rPr>
              <w:t xml:space="preserve">. </w:t>
            </w:r>
            <w:r w:rsidRPr="0093650F">
              <w:rPr>
                <w:rFonts w:ascii="Times New Roman" w:hAnsi="Times New Roman" w:cs="Times New Roman"/>
                <w:i/>
              </w:rPr>
              <w:t>Планировать</w:t>
            </w:r>
            <w:r w:rsidRPr="0093650F">
              <w:rPr>
                <w:rFonts w:ascii="Times New Roman" w:hAnsi="Times New Roman" w:cs="Times New Roman"/>
              </w:rPr>
              <w:t xml:space="preserve"> работу, обсуждать ее с товарищем. </w:t>
            </w:r>
            <w:r w:rsidRPr="0093650F">
              <w:rPr>
                <w:rFonts w:ascii="Times New Roman" w:hAnsi="Times New Roman" w:cs="Times New Roman"/>
                <w:i/>
              </w:rPr>
              <w:t xml:space="preserve">Распределять </w:t>
            </w:r>
            <w:r w:rsidRPr="0093650F">
              <w:rPr>
                <w:rFonts w:ascii="Times New Roman" w:hAnsi="Times New Roman" w:cs="Times New Roman"/>
              </w:rPr>
              <w:t xml:space="preserve">общий объем работы.  </w:t>
            </w:r>
            <w:r w:rsidRPr="0093650F">
              <w:rPr>
                <w:rFonts w:ascii="Times New Roman" w:hAnsi="Times New Roman" w:cs="Times New Roman"/>
                <w:i/>
              </w:rPr>
              <w:t>Анализировать и оценивать</w:t>
            </w:r>
            <w:r w:rsidRPr="0093650F">
              <w:rPr>
                <w:rFonts w:ascii="Times New Roman" w:hAnsi="Times New Roman" w:cs="Times New Roman"/>
              </w:rPr>
              <w:t xml:space="preserve"> полученные результаты.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0F" w:rsidRPr="0093650F" w:rsidRDefault="0093650F" w:rsidP="009365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650F" w:rsidRPr="0093650F" w:rsidTr="0093650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50F" w:rsidRPr="0093650F" w:rsidRDefault="0093650F" w:rsidP="0093650F">
            <w:pPr>
              <w:snapToGrid w:val="0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 w:rsidRPr="0093650F">
              <w:rPr>
                <w:rFonts w:ascii="Times New Roman" w:hAnsi="Times New Roman" w:cs="Times New Roman"/>
              </w:rPr>
              <w:lastRenderedPageBreak/>
              <w:t>15/2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50F" w:rsidRPr="0093650F" w:rsidRDefault="0093650F" w:rsidP="009365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650F">
              <w:rPr>
                <w:rFonts w:ascii="Times New Roman" w:hAnsi="Times New Roman" w:cs="Times New Roman"/>
              </w:rPr>
              <w:t>Размечаем по линейке и сгибанием (цепь из полос бумаги).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50F" w:rsidRPr="0093650F" w:rsidRDefault="0093650F" w:rsidP="0093650F">
            <w:pPr>
              <w:snapToGri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</w:rPr>
            </w:pPr>
            <w:r w:rsidRPr="0093650F">
              <w:rPr>
                <w:rFonts w:ascii="Times New Roman" w:hAnsi="Times New Roman" w:cs="Times New Roman"/>
              </w:rPr>
              <w:t>Обучение использованию линейки как разметочного (направляющего) приспособления. Совершенствование приема разметки бумаги способом сгибания. Развитие тонкой моторики, аккуратности и точности выполнения действий. Развитие внимания, воображения и пространственного мышления.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0F" w:rsidRPr="0093650F" w:rsidRDefault="0093650F" w:rsidP="009365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93650F">
              <w:rPr>
                <w:rFonts w:ascii="Times New Roman" w:hAnsi="Times New Roman" w:cs="Times New Roman"/>
                <w:i/>
              </w:rPr>
              <w:t xml:space="preserve">Рассматривать </w:t>
            </w:r>
            <w:r w:rsidRPr="0093650F">
              <w:rPr>
                <w:rFonts w:ascii="Times New Roman" w:hAnsi="Times New Roman" w:cs="Times New Roman"/>
              </w:rPr>
              <w:t>образцы изделий</w:t>
            </w:r>
            <w:r w:rsidRPr="0093650F">
              <w:rPr>
                <w:rFonts w:ascii="Times New Roman" w:hAnsi="Times New Roman" w:cs="Times New Roman"/>
                <w:i/>
              </w:rPr>
              <w:t>. Упражняться</w:t>
            </w:r>
            <w:r w:rsidRPr="0093650F">
              <w:rPr>
                <w:rFonts w:ascii="Times New Roman" w:hAnsi="Times New Roman" w:cs="Times New Roman"/>
              </w:rPr>
              <w:t xml:space="preserve"> в выполнении разметки с помощью линейки.</w:t>
            </w:r>
            <w:r w:rsidRPr="0093650F">
              <w:rPr>
                <w:rFonts w:ascii="Times New Roman" w:hAnsi="Times New Roman" w:cs="Times New Roman"/>
                <w:i/>
              </w:rPr>
              <w:t xml:space="preserve"> Упражняться</w:t>
            </w:r>
            <w:r w:rsidRPr="0093650F">
              <w:rPr>
                <w:rFonts w:ascii="Times New Roman" w:hAnsi="Times New Roman" w:cs="Times New Roman"/>
              </w:rPr>
              <w:t xml:space="preserve"> в выполнении разметки сгибанием бумаги.</w:t>
            </w:r>
            <w:r w:rsidRPr="0093650F">
              <w:rPr>
                <w:rFonts w:ascii="Times New Roman" w:hAnsi="Times New Roman" w:cs="Times New Roman"/>
                <w:i/>
              </w:rPr>
              <w:t xml:space="preserve"> Мысленно трансформировать</w:t>
            </w:r>
            <w:r w:rsidRPr="0093650F">
              <w:rPr>
                <w:rFonts w:ascii="Times New Roman" w:hAnsi="Times New Roman" w:cs="Times New Roman"/>
              </w:rPr>
              <w:t xml:space="preserve"> объемные изделия в двумерные заготовки.</w:t>
            </w:r>
          </w:p>
          <w:p w:rsidR="0093650F" w:rsidRPr="0093650F" w:rsidRDefault="0093650F" w:rsidP="009365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50F">
              <w:rPr>
                <w:rFonts w:ascii="Times New Roman" w:hAnsi="Times New Roman" w:cs="Times New Roman"/>
              </w:rPr>
              <w:t>***</w:t>
            </w:r>
          </w:p>
          <w:p w:rsidR="0093650F" w:rsidRPr="0093650F" w:rsidRDefault="0093650F" w:rsidP="009365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650F">
              <w:rPr>
                <w:rFonts w:ascii="Times New Roman" w:hAnsi="Times New Roman" w:cs="Times New Roman"/>
                <w:i/>
              </w:rPr>
              <w:t>Воспринимать</w:t>
            </w:r>
            <w:r w:rsidRPr="0093650F">
              <w:rPr>
                <w:rFonts w:ascii="Times New Roman" w:hAnsi="Times New Roman" w:cs="Times New Roman"/>
              </w:rPr>
              <w:t xml:space="preserve"> объяснения и инструкции учителя. </w:t>
            </w:r>
            <w:r w:rsidRPr="0093650F">
              <w:rPr>
                <w:rFonts w:ascii="Times New Roman" w:hAnsi="Times New Roman" w:cs="Times New Roman"/>
                <w:i/>
              </w:rPr>
              <w:t>Анализировать</w:t>
            </w:r>
            <w:r w:rsidRPr="0093650F">
              <w:rPr>
                <w:rFonts w:ascii="Times New Roman" w:hAnsi="Times New Roman" w:cs="Times New Roman"/>
              </w:rPr>
              <w:t xml:space="preserve"> информацию в учебнике. </w:t>
            </w:r>
            <w:r w:rsidRPr="0093650F">
              <w:rPr>
                <w:rFonts w:ascii="Times New Roman" w:hAnsi="Times New Roman" w:cs="Times New Roman"/>
                <w:i/>
              </w:rPr>
              <w:t>Анализировать</w:t>
            </w:r>
            <w:r w:rsidRPr="0093650F">
              <w:rPr>
                <w:rFonts w:ascii="Times New Roman" w:hAnsi="Times New Roman" w:cs="Times New Roman"/>
              </w:rPr>
              <w:t xml:space="preserve"> образцы, </w:t>
            </w:r>
            <w:r w:rsidRPr="0093650F">
              <w:rPr>
                <w:rFonts w:ascii="Times New Roman" w:hAnsi="Times New Roman" w:cs="Times New Roman"/>
                <w:i/>
              </w:rPr>
              <w:t>обсуждать</w:t>
            </w:r>
            <w:r w:rsidRPr="0093650F">
              <w:rPr>
                <w:rFonts w:ascii="Times New Roman" w:hAnsi="Times New Roman" w:cs="Times New Roman"/>
              </w:rPr>
              <w:t xml:space="preserve"> их и </w:t>
            </w:r>
            <w:r w:rsidRPr="0093650F">
              <w:rPr>
                <w:rFonts w:ascii="Times New Roman" w:hAnsi="Times New Roman" w:cs="Times New Roman"/>
                <w:i/>
              </w:rPr>
              <w:t>сравнивать</w:t>
            </w:r>
            <w:r w:rsidRPr="0093650F">
              <w:rPr>
                <w:rFonts w:ascii="Times New Roman" w:hAnsi="Times New Roman" w:cs="Times New Roman"/>
              </w:rPr>
              <w:t xml:space="preserve">. </w:t>
            </w:r>
            <w:r w:rsidRPr="0093650F">
              <w:rPr>
                <w:rFonts w:ascii="Times New Roman" w:hAnsi="Times New Roman" w:cs="Times New Roman"/>
                <w:i/>
              </w:rPr>
              <w:t>Анализировать и оценивать</w:t>
            </w:r>
            <w:r w:rsidRPr="0093650F">
              <w:rPr>
                <w:rFonts w:ascii="Times New Roman" w:hAnsi="Times New Roman" w:cs="Times New Roman"/>
              </w:rPr>
              <w:t xml:space="preserve"> полученные результаты.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0F" w:rsidRPr="0093650F" w:rsidRDefault="0093650F" w:rsidP="009365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650F" w:rsidRPr="0093650F" w:rsidTr="0093650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50F" w:rsidRPr="0093650F" w:rsidRDefault="0093650F" w:rsidP="0093650F">
            <w:pPr>
              <w:snapToGrid w:val="0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 w:rsidRPr="0093650F">
              <w:rPr>
                <w:rFonts w:ascii="Times New Roman" w:hAnsi="Times New Roman" w:cs="Times New Roman"/>
              </w:rPr>
              <w:t>16-17/</w:t>
            </w:r>
          </w:p>
          <w:p w:rsidR="0093650F" w:rsidRPr="0093650F" w:rsidRDefault="0093650F" w:rsidP="0093650F">
            <w:pPr>
              <w:snapToGrid w:val="0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 w:rsidRPr="0093650F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50F" w:rsidRPr="0093650F" w:rsidRDefault="0093650F" w:rsidP="009365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650F">
              <w:rPr>
                <w:rFonts w:ascii="Times New Roman" w:hAnsi="Times New Roman" w:cs="Times New Roman"/>
              </w:rPr>
              <w:t>Образы зимней сказки («Новогодняя ёлка»; «Сказочный заяц»).</w:t>
            </w:r>
          </w:p>
          <w:p w:rsidR="0093650F" w:rsidRPr="0093650F" w:rsidRDefault="0093650F" w:rsidP="009365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50F" w:rsidRPr="0093650F" w:rsidRDefault="0093650F" w:rsidP="0093650F">
            <w:pPr>
              <w:snapToGri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</w:rPr>
            </w:pPr>
            <w:r w:rsidRPr="0093650F">
              <w:rPr>
                <w:rFonts w:ascii="Times New Roman" w:hAnsi="Times New Roman" w:cs="Times New Roman"/>
              </w:rPr>
              <w:t>Обучение новым приемам лепки. Развитие тонкой моторики. Развитие воображения, художественно-творческих способностей, эстетического восприятия и оценки.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0F" w:rsidRPr="0093650F" w:rsidRDefault="0093650F" w:rsidP="009365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650F">
              <w:rPr>
                <w:rFonts w:ascii="Times New Roman" w:hAnsi="Times New Roman" w:cs="Times New Roman"/>
                <w:i/>
              </w:rPr>
              <w:t>Упражняться в использовании освоенных приемов</w:t>
            </w:r>
            <w:r w:rsidRPr="0093650F">
              <w:rPr>
                <w:rFonts w:ascii="Times New Roman" w:hAnsi="Times New Roman" w:cs="Times New Roman"/>
              </w:rPr>
              <w:t xml:space="preserve"> лепки для получения соответствующих форм и изготовления изделий. </w:t>
            </w:r>
            <w:r w:rsidRPr="0093650F">
              <w:rPr>
                <w:rFonts w:ascii="Times New Roman" w:hAnsi="Times New Roman" w:cs="Times New Roman"/>
                <w:i/>
                <w:iCs/>
              </w:rPr>
              <w:t xml:space="preserve">Осваивать </w:t>
            </w:r>
            <w:r w:rsidRPr="0093650F">
              <w:rPr>
                <w:rFonts w:ascii="Times New Roman" w:hAnsi="Times New Roman" w:cs="Times New Roman"/>
              </w:rPr>
              <w:t xml:space="preserve">новые приемы лепки. </w:t>
            </w:r>
            <w:r w:rsidRPr="0093650F">
              <w:rPr>
                <w:rFonts w:ascii="Times New Roman" w:hAnsi="Times New Roman" w:cs="Times New Roman"/>
                <w:i/>
              </w:rPr>
              <w:t xml:space="preserve">Подбирать и смешивать пластилин для получения </w:t>
            </w:r>
            <w:r w:rsidRPr="0093650F">
              <w:rPr>
                <w:rFonts w:ascii="Times New Roman" w:hAnsi="Times New Roman" w:cs="Times New Roman"/>
              </w:rPr>
              <w:t>соответствующих цветов</w:t>
            </w:r>
            <w:r w:rsidRPr="0093650F">
              <w:rPr>
                <w:rFonts w:ascii="Times New Roman" w:hAnsi="Times New Roman" w:cs="Times New Roman"/>
                <w:i/>
              </w:rPr>
              <w:t>.</w:t>
            </w:r>
          </w:p>
          <w:p w:rsidR="0093650F" w:rsidRPr="0093650F" w:rsidRDefault="0093650F" w:rsidP="009365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50F">
              <w:rPr>
                <w:rFonts w:ascii="Times New Roman" w:hAnsi="Times New Roman" w:cs="Times New Roman"/>
              </w:rPr>
              <w:t>***</w:t>
            </w:r>
          </w:p>
          <w:p w:rsidR="0093650F" w:rsidRPr="0093650F" w:rsidRDefault="0093650F" w:rsidP="009365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650F">
              <w:rPr>
                <w:rFonts w:ascii="Times New Roman" w:hAnsi="Times New Roman" w:cs="Times New Roman"/>
                <w:i/>
              </w:rPr>
              <w:t>Анализировать</w:t>
            </w:r>
            <w:r w:rsidRPr="0093650F">
              <w:rPr>
                <w:rFonts w:ascii="Times New Roman" w:hAnsi="Times New Roman" w:cs="Times New Roman"/>
              </w:rPr>
              <w:t xml:space="preserve"> информацию в учебнике, образцы, обсуждать их и сравнивать. </w:t>
            </w:r>
            <w:r w:rsidRPr="0093650F">
              <w:rPr>
                <w:rFonts w:ascii="Times New Roman" w:hAnsi="Times New Roman" w:cs="Times New Roman"/>
                <w:i/>
              </w:rPr>
              <w:t>Создавать в воображении</w:t>
            </w:r>
            <w:r w:rsidRPr="0093650F">
              <w:rPr>
                <w:rFonts w:ascii="Times New Roman" w:hAnsi="Times New Roman" w:cs="Times New Roman"/>
              </w:rPr>
              <w:t xml:space="preserve"> выразительный образ изделия. </w:t>
            </w:r>
            <w:r w:rsidRPr="0093650F">
              <w:rPr>
                <w:rFonts w:ascii="Times New Roman" w:hAnsi="Times New Roman" w:cs="Times New Roman"/>
                <w:i/>
              </w:rPr>
              <w:t>Производить оценку</w:t>
            </w:r>
            <w:r w:rsidRPr="0093650F">
              <w:rPr>
                <w:rFonts w:ascii="Times New Roman" w:hAnsi="Times New Roman" w:cs="Times New Roman"/>
              </w:rPr>
              <w:t xml:space="preserve"> выполненной работы (своей и товарищей).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0F" w:rsidRPr="0093650F" w:rsidRDefault="0093650F" w:rsidP="009365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650F" w:rsidRPr="0093650F" w:rsidTr="00816B56">
        <w:tc>
          <w:tcPr>
            <w:tcW w:w="15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0F" w:rsidRPr="0093650F" w:rsidRDefault="0093650F" w:rsidP="0093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650F">
              <w:rPr>
                <w:rFonts w:ascii="Times New Roman" w:hAnsi="Times New Roman" w:cs="Times New Roman"/>
                <w:b/>
              </w:rPr>
              <w:t>3 четверть, 9 ч.</w:t>
            </w:r>
            <w:r w:rsidRPr="0093650F">
              <w:rPr>
                <w:rFonts w:ascii="Times New Roman" w:hAnsi="Times New Roman" w:cs="Times New Roman"/>
              </w:rPr>
              <w:t xml:space="preserve"> (17-25 уроки)</w:t>
            </w:r>
          </w:p>
        </w:tc>
      </w:tr>
      <w:tr w:rsidR="0093650F" w:rsidRPr="0093650F" w:rsidTr="0093650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50F" w:rsidRPr="0093650F" w:rsidRDefault="0093650F" w:rsidP="0093650F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 w:rsidRPr="0093650F">
              <w:rPr>
                <w:rFonts w:ascii="Times New Roman" w:hAnsi="Times New Roman" w:cs="Times New Roman"/>
              </w:rPr>
              <w:t>18-19/</w:t>
            </w:r>
          </w:p>
          <w:p w:rsidR="0093650F" w:rsidRPr="0093650F" w:rsidRDefault="0093650F" w:rsidP="0093650F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 w:rsidRPr="0093650F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50F" w:rsidRPr="0093650F" w:rsidRDefault="0093650F" w:rsidP="009365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650F">
              <w:rPr>
                <w:rFonts w:ascii="Times New Roman" w:hAnsi="Times New Roman" w:cs="Times New Roman"/>
              </w:rPr>
              <w:t xml:space="preserve">Работаем с </w:t>
            </w:r>
            <w:proofErr w:type="spellStart"/>
            <w:r w:rsidRPr="0093650F">
              <w:rPr>
                <w:rFonts w:ascii="Times New Roman" w:hAnsi="Times New Roman" w:cs="Times New Roman"/>
              </w:rPr>
              <w:t>крепированной</w:t>
            </w:r>
            <w:proofErr w:type="spellEnd"/>
            <w:r w:rsidRPr="0093650F">
              <w:rPr>
                <w:rFonts w:ascii="Times New Roman" w:hAnsi="Times New Roman" w:cs="Times New Roman"/>
              </w:rPr>
              <w:t xml:space="preserve"> бумагой</w:t>
            </w:r>
          </w:p>
          <w:p w:rsidR="0093650F" w:rsidRPr="0093650F" w:rsidRDefault="0093650F" w:rsidP="009365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650F">
              <w:rPr>
                <w:rFonts w:ascii="Times New Roman" w:hAnsi="Times New Roman" w:cs="Times New Roman"/>
              </w:rPr>
              <w:t>(«Вьюнок»; «Цветок кактуса»).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50F" w:rsidRPr="0093650F" w:rsidRDefault="0093650F" w:rsidP="0093650F">
            <w:pPr>
              <w:snapToGri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</w:rPr>
            </w:pPr>
            <w:r w:rsidRPr="0093650F">
              <w:rPr>
                <w:rFonts w:ascii="Times New Roman" w:hAnsi="Times New Roman" w:cs="Times New Roman"/>
              </w:rPr>
              <w:t>Ознакомление с новым поделочным материалом, изучение его декоративно-художественных свойств. Обучение новым приемам обработки материала. Развитие сенсомоторной сферы, воображения, художественно-творческих способностей, эстетического восприятия и оценки.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0F" w:rsidRPr="0093650F" w:rsidRDefault="0093650F" w:rsidP="009365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650F">
              <w:rPr>
                <w:rFonts w:ascii="Times New Roman" w:hAnsi="Times New Roman" w:cs="Times New Roman"/>
                <w:i/>
              </w:rPr>
              <w:t>Упражняться</w:t>
            </w:r>
            <w:r w:rsidRPr="0093650F">
              <w:rPr>
                <w:rFonts w:ascii="Times New Roman" w:hAnsi="Times New Roman" w:cs="Times New Roman"/>
              </w:rPr>
              <w:t xml:space="preserve"> в обработке материала, </w:t>
            </w:r>
            <w:r w:rsidRPr="0093650F">
              <w:rPr>
                <w:rFonts w:ascii="Times New Roman" w:hAnsi="Times New Roman" w:cs="Times New Roman"/>
                <w:i/>
              </w:rPr>
              <w:t>осваивать</w:t>
            </w:r>
            <w:r w:rsidRPr="0093650F">
              <w:rPr>
                <w:rFonts w:ascii="Times New Roman" w:hAnsi="Times New Roman" w:cs="Times New Roman"/>
              </w:rPr>
              <w:t xml:space="preserve"> новые приемы работы.</w:t>
            </w:r>
          </w:p>
          <w:p w:rsidR="0093650F" w:rsidRPr="0093650F" w:rsidRDefault="0093650F" w:rsidP="009365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650F">
              <w:rPr>
                <w:rFonts w:ascii="Times New Roman" w:hAnsi="Times New Roman" w:cs="Times New Roman"/>
                <w:i/>
              </w:rPr>
              <w:t>Анализировать и оценивать</w:t>
            </w:r>
            <w:r w:rsidRPr="0093650F">
              <w:rPr>
                <w:rFonts w:ascii="Times New Roman" w:hAnsi="Times New Roman" w:cs="Times New Roman"/>
              </w:rPr>
              <w:t xml:space="preserve"> конструктивные и декоративно-художественные возможности </w:t>
            </w:r>
            <w:proofErr w:type="spellStart"/>
            <w:r w:rsidRPr="0093650F">
              <w:rPr>
                <w:rFonts w:ascii="Times New Roman" w:hAnsi="Times New Roman" w:cs="Times New Roman"/>
              </w:rPr>
              <w:t>крепированной</w:t>
            </w:r>
            <w:proofErr w:type="spellEnd"/>
            <w:r w:rsidRPr="0093650F">
              <w:rPr>
                <w:rFonts w:ascii="Times New Roman" w:hAnsi="Times New Roman" w:cs="Times New Roman"/>
              </w:rPr>
              <w:t xml:space="preserve"> бумаги. </w:t>
            </w:r>
            <w:r w:rsidRPr="0093650F">
              <w:rPr>
                <w:rFonts w:ascii="Times New Roman" w:hAnsi="Times New Roman" w:cs="Times New Roman"/>
                <w:i/>
              </w:rPr>
              <w:t>Рассматривать и анализировать</w:t>
            </w:r>
            <w:r w:rsidRPr="0093650F">
              <w:rPr>
                <w:rFonts w:ascii="Times New Roman" w:hAnsi="Times New Roman" w:cs="Times New Roman"/>
              </w:rPr>
              <w:t xml:space="preserve"> образцы.</w:t>
            </w:r>
          </w:p>
          <w:p w:rsidR="0093650F" w:rsidRPr="0093650F" w:rsidRDefault="0093650F" w:rsidP="009365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50F">
              <w:rPr>
                <w:rFonts w:ascii="Times New Roman" w:hAnsi="Times New Roman" w:cs="Times New Roman"/>
              </w:rPr>
              <w:t>***</w:t>
            </w:r>
          </w:p>
          <w:p w:rsidR="0093650F" w:rsidRPr="0093650F" w:rsidRDefault="0093650F" w:rsidP="009365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650F">
              <w:rPr>
                <w:rFonts w:ascii="Times New Roman" w:hAnsi="Times New Roman" w:cs="Times New Roman"/>
                <w:i/>
              </w:rPr>
              <w:t>Анализировать, сравнивать</w:t>
            </w:r>
            <w:r w:rsidRPr="0093650F">
              <w:rPr>
                <w:rFonts w:ascii="Times New Roman" w:hAnsi="Times New Roman" w:cs="Times New Roman"/>
              </w:rPr>
              <w:t xml:space="preserve"> выполненные действия и полученные результаты. </w:t>
            </w:r>
            <w:r w:rsidRPr="0093650F">
              <w:rPr>
                <w:rFonts w:ascii="Times New Roman" w:hAnsi="Times New Roman" w:cs="Times New Roman"/>
                <w:i/>
              </w:rPr>
              <w:t>Создавать в воображении</w:t>
            </w:r>
            <w:r w:rsidRPr="0093650F">
              <w:rPr>
                <w:rFonts w:ascii="Times New Roman" w:hAnsi="Times New Roman" w:cs="Times New Roman"/>
              </w:rPr>
              <w:t xml:space="preserve"> выразительный образ изделия.</w:t>
            </w:r>
          </w:p>
          <w:p w:rsidR="0093650F" w:rsidRPr="0093650F" w:rsidRDefault="0093650F" w:rsidP="009365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650F">
              <w:rPr>
                <w:rFonts w:ascii="Times New Roman" w:hAnsi="Times New Roman" w:cs="Times New Roman"/>
                <w:i/>
              </w:rPr>
              <w:t>Оценивать</w:t>
            </w:r>
            <w:r w:rsidRPr="0093650F">
              <w:rPr>
                <w:rFonts w:ascii="Times New Roman" w:hAnsi="Times New Roman" w:cs="Times New Roman"/>
              </w:rPr>
              <w:t xml:space="preserve"> результаты выполненной работы.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0F" w:rsidRPr="0093650F" w:rsidRDefault="0093650F" w:rsidP="009365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650F" w:rsidRPr="0093650F" w:rsidTr="0093650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50F" w:rsidRPr="0093650F" w:rsidRDefault="0093650F" w:rsidP="0093650F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 w:rsidRPr="0093650F">
              <w:rPr>
                <w:rFonts w:ascii="Times New Roman" w:hAnsi="Times New Roman" w:cs="Times New Roman"/>
              </w:rPr>
              <w:t>20-21/</w:t>
            </w:r>
          </w:p>
          <w:p w:rsidR="0093650F" w:rsidRPr="0093650F" w:rsidRDefault="0093650F" w:rsidP="0093650F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 w:rsidRPr="0093650F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50F" w:rsidRPr="0093650F" w:rsidRDefault="0093650F" w:rsidP="009365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650F">
              <w:rPr>
                <w:rFonts w:ascii="Times New Roman" w:hAnsi="Times New Roman" w:cs="Times New Roman"/>
              </w:rPr>
              <w:t xml:space="preserve">Учимся сгибать картон и плотную бумагу (открытка </w:t>
            </w:r>
            <w:proofErr w:type="gramStart"/>
            <w:r w:rsidRPr="0093650F">
              <w:rPr>
                <w:rFonts w:ascii="Times New Roman" w:hAnsi="Times New Roman" w:cs="Times New Roman"/>
              </w:rPr>
              <w:t>к</w:t>
            </w:r>
            <w:proofErr w:type="gramEnd"/>
            <w:r w:rsidRPr="0093650F">
              <w:rPr>
                <w:rFonts w:ascii="Times New Roman" w:hAnsi="Times New Roman" w:cs="Times New Roman"/>
              </w:rPr>
              <w:t xml:space="preserve"> Дню защитника Отечества; открытка для мамы).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50F" w:rsidRPr="0093650F" w:rsidRDefault="0093650F" w:rsidP="0093650F">
            <w:pPr>
              <w:snapToGri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</w:rPr>
            </w:pPr>
            <w:r w:rsidRPr="0093650F">
              <w:rPr>
                <w:rFonts w:ascii="Times New Roman" w:hAnsi="Times New Roman" w:cs="Times New Roman"/>
              </w:rPr>
              <w:t>Ознакомление со свойствами плотной бумаги и картона, особенностями их обработки. Обучение приему предварительной проработки сгибов и аккуратного сгибания бумаги и картона, развитие сенсомоторной сферы, воображения, художественно-творческих способностей, вкуса.  Воспитание внимательного и уважительного отношения к защитникам Отечества, к женщинам, к матери.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0F" w:rsidRPr="0093650F" w:rsidRDefault="0093650F" w:rsidP="009365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650F">
              <w:rPr>
                <w:rFonts w:ascii="Times New Roman" w:hAnsi="Times New Roman" w:cs="Times New Roman"/>
                <w:i/>
              </w:rPr>
              <w:t>Упражняться</w:t>
            </w:r>
            <w:r w:rsidRPr="0093650F">
              <w:rPr>
                <w:rFonts w:ascii="Times New Roman" w:hAnsi="Times New Roman" w:cs="Times New Roman"/>
              </w:rPr>
              <w:t xml:space="preserve"> в обработке картона, </w:t>
            </w:r>
            <w:r w:rsidRPr="0093650F">
              <w:rPr>
                <w:rFonts w:ascii="Times New Roman" w:hAnsi="Times New Roman" w:cs="Times New Roman"/>
                <w:i/>
              </w:rPr>
              <w:t>осваивать</w:t>
            </w:r>
            <w:r w:rsidRPr="0093650F">
              <w:rPr>
                <w:rFonts w:ascii="Times New Roman" w:hAnsi="Times New Roman" w:cs="Times New Roman"/>
              </w:rPr>
              <w:t xml:space="preserve"> новые приемы работы.</w:t>
            </w:r>
          </w:p>
          <w:p w:rsidR="0093650F" w:rsidRPr="0093650F" w:rsidRDefault="0093650F" w:rsidP="009365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650F">
              <w:rPr>
                <w:rFonts w:ascii="Times New Roman" w:hAnsi="Times New Roman" w:cs="Times New Roman"/>
                <w:i/>
              </w:rPr>
              <w:t>Рассматривать и анализировать</w:t>
            </w:r>
            <w:r w:rsidRPr="0093650F">
              <w:rPr>
                <w:rFonts w:ascii="Times New Roman" w:hAnsi="Times New Roman" w:cs="Times New Roman"/>
              </w:rPr>
              <w:t xml:space="preserve"> образцы. </w:t>
            </w:r>
            <w:r w:rsidRPr="0093650F">
              <w:rPr>
                <w:rFonts w:ascii="Times New Roman" w:hAnsi="Times New Roman" w:cs="Times New Roman"/>
                <w:i/>
              </w:rPr>
              <w:t>Решать задачи</w:t>
            </w:r>
            <w:r w:rsidRPr="0093650F">
              <w:rPr>
                <w:rFonts w:ascii="Times New Roman" w:hAnsi="Times New Roman" w:cs="Times New Roman"/>
              </w:rPr>
              <w:t xml:space="preserve"> на мысленную трансформацию формы.</w:t>
            </w:r>
          </w:p>
          <w:p w:rsidR="0093650F" w:rsidRPr="0093650F" w:rsidRDefault="0093650F" w:rsidP="009365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50F">
              <w:rPr>
                <w:rFonts w:ascii="Times New Roman" w:hAnsi="Times New Roman" w:cs="Times New Roman"/>
              </w:rPr>
              <w:t>***</w:t>
            </w:r>
          </w:p>
          <w:p w:rsidR="0093650F" w:rsidRPr="0093650F" w:rsidRDefault="0093650F" w:rsidP="009365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650F">
              <w:rPr>
                <w:rFonts w:ascii="Times New Roman" w:hAnsi="Times New Roman" w:cs="Times New Roman"/>
                <w:i/>
              </w:rPr>
              <w:t>Анализировать</w:t>
            </w:r>
            <w:r w:rsidRPr="0093650F">
              <w:rPr>
                <w:rFonts w:ascii="Times New Roman" w:hAnsi="Times New Roman" w:cs="Times New Roman"/>
              </w:rPr>
              <w:t xml:space="preserve"> информацию в учебнике. </w:t>
            </w:r>
            <w:r w:rsidRPr="0093650F">
              <w:rPr>
                <w:rFonts w:ascii="Times New Roman" w:hAnsi="Times New Roman" w:cs="Times New Roman"/>
                <w:i/>
              </w:rPr>
              <w:t>Анализировать, сравнивать</w:t>
            </w:r>
            <w:r w:rsidRPr="0093650F">
              <w:rPr>
                <w:rFonts w:ascii="Times New Roman" w:hAnsi="Times New Roman" w:cs="Times New Roman"/>
              </w:rPr>
              <w:t xml:space="preserve"> выполненные действия и полученные результаты. </w:t>
            </w:r>
            <w:r w:rsidRPr="0093650F">
              <w:rPr>
                <w:rFonts w:ascii="Times New Roman" w:hAnsi="Times New Roman" w:cs="Times New Roman"/>
                <w:i/>
              </w:rPr>
              <w:t>Создавать в воображении</w:t>
            </w:r>
            <w:r w:rsidRPr="0093650F">
              <w:rPr>
                <w:rFonts w:ascii="Times New Roman" w:hAnsi="Times New Roman" w:cs="Times New Roman"/>
              </w:rPr>
              <w:t xml:space="preserve"> выразительный образ изделия. </w:t>
            </w:r>
            <w:r w:rsidRPr="0093650F">
              <w:rPr>
                <w:rFonts w:ascii="Times New Roman" w:hAnsi="Times New Roman" w:cs="Times New Roman"/>
                <w:i/>
              </w:rPr>
              <w:t>Оценивать</w:t>
            </w:r>
            <w:r w:rsidRPr="0093650F">
              <w:rPr>
                <w:rFonts w:ascii="Times New Roman" w:hAnsi="Times New Roman" w:cs="Times New Roman"/>
              </w:rPr>
              <w:t xml:space="preserve"> результаты выполненной работы.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0F" w:rsidRPr="0093650F" w:rsidRDefault="0093650F" w:rsidP="009365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650F" w:rsidRPr="0093650F" w:rsidTr="0093650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50F" w:rsidRPr="0093650F" w:rsidRDefault="0093650F" w:rsidP="0093650F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 w:rsidRPr="0093650F">
              <w:rPr>
                <w:rFonts w:ascii="Times New Roman" w:hAnsi="Times New Roman" w:cs="Times New Roman"/>
              </w:rPr>
              <w:lastRenderedPageBreak/>
              <w:t>22-24/</w:t>
            </w:r>
          </w:p>
          <w:p w:rsidR="0093650F" w:rsidRPr="0093650F" w:rsidRDefault="0093650F" w:rsidP="0093650F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 w:rsidRPr="0093650F"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50F" w:rsidRPr="0093650F" w:rsidRDefault="0093650F" w:rsidP="009365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650F">
              <w:rPr>
                <w:rFonts w:ascii="Times New Roman" w:hAnsi="Times New Roman" w:cs="Times New Roman"/>
              </w:rPr>
              <w:t>Учимся работать с нитками и иглой (кисточки-веснянки; пришивание пуговиц; лучистая рамка).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50F" w:rsidRPr="0093650F" w:rsidRDefault="0093650F" w:rsidP="0093650F">
            <w:pPr>
              <w:snapToGri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</w:rPr>
            </w:pPr>
            <w:r w:rsidRPr="0093650F">
              <w:rPr>
                <w:rFonts w:ascii="Times New Roman" w:hAnsi="Times New Roman" w:cs="Times New Roman"/>
              </w:rPr>
              <w:t xml:space="preserve">Закрепление приемов вырезания фигур со сложным контуром. Ознакомление с нитками как поделочным материалом, их разновидностями. Обучение приемам использования нитей в различных видах декоративно-прикладных изделий. Обучение правилам и приемам безопасной и аккуратной работы с нитками и иглой. Обучение приемам отмеривания нити нужной длины для работы. Обучение пришиванию пуговиц. Формирование умения работать с графической информацией. Развитие сенсомоторной сферы, воображения, художественно-творческих способностей, вкуса, эстетического восприятия и оценки.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0F" w:rsidRPr="0093650F" w:rsidRDefault="0093650F" w:rsidP="009365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650F">
              <w:rPr>
                <w:rFonts w:ascii="Times New Roman" w:hAnsi="Times New Roman" w:cs="Times New Roman"/>
                <w:i/>
              </w:rPr>
              <w:t>Осваивать</w:t>
            </w:r>
            <w:r w:rsidRPr="0093650F">
              <w:rPr>
                <w:rFonts w:ascii="Times New Roman" w:hAnsi="Times New Roman" w:cs="Times New Roman"/>
              </w:rPr>
              <w:t xml:space="preserve"> новые материалы, инструменты  и приемы работы. </w:t>
            </w:r>
            <w:r w:rsidRPr="0093650F">
              <w:rPr>
                <w:rFonts w:ascii="Times New Roman" w:hAnsi="Times New Roman" w:cs="Times New Roman"/>
                <w:bCs/>
                <w:i/>
                <w:iCs/>
              </w:rPr>
              <w:t>Вырезать детали сложной формы</w:t>
            </w:r>
            <w:r w:rsidRPr="0093650F">
              <w:rPr>
                <w:rFonts w:ascii="Times New Roman" w:hAnsi="Times New Roman" w:cs="Times New Roman"/>
                <w:bCs/>
                <w:iCs/>
              </w:rPr>
              <w:t xml:space="preserve">, используя специальные приемы работы. </w:t>
            </w:r>
            <w:r w:rsidRPr="0093650F">
              <w:rPr>
                <w:rFonts w:ascii="Times New Roman" w:hAnsi="Times New Roman" w:cs="Times New Roman"/>
                <w:bCs/>
                <w:i/>
                <w:iCs/>
              </w:rPr>
              <w:t>Создавать тематическую к</w:t>
            </w:r>
            <w:r w:rsidRPr="0093650F">
              <w:rPr>
                <w:rFonts w:ascii="Times New Roman" w:hAnsi="Times New Roman" w:cs="Times New Roman"/>
                <w:i/>
              </w:rPr>
              <w:t>омпозицию</w:t>
            </w:r>
            <w:r w:rsidRPr="0093650F">
              <w:rPr>
                <w:rFonts w:ascii="Times New Roman" w:hAnsi="Times New Roman" w:cs="Times New Roman"/>
              </w:rPr>
              <w:t xml:space="preserve"> на плоскости: сюжет, цвет, образ.</w:t>
            </w:r>
          </w:p>
          <w:p w:rsidR="0093650F" w:rsidRPr="0093650F" w:rsidRDefault="0093650F" w:rsidP="009365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93650F">
              <w:rPr>
                <w:rFonts w:ascii="Times New Roman" w:hAnsi="Times New Roman" w:cs="Times New Roman"/>
                <w:bCs/>
                <w:i/>
                <w:iCs/>
              </w:rPr>
              <w:t>Декорировать изделие</w:t>
            </w:r>
            <w:r w:rsidRPr="0093650F">
              <w:rPr>
                <w:rFonts w:ascii="Times New Roman" w:hAnsi="Times New Roman" w:cs="Times New Roman"/>
                <w:bCs/>
                <w:iCs/>
              </w:rPr>
              <w:t xml:space="preserve"> нитками.</w:t>
            </w:r>
          </w:p>
          <w:p w:rsidR="0093650F" w:rsidRPr="0093650F" w:rsidRDefault="0093650F" w:rsidP="009365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3650F">
              <w:rPr>
                <w:rFonts w:ascii="Times New Roman" w:hAnsi="Times New Roman" w:cs="Times New Roman"/>
                <w:bCs/>
                <w:iCs/>
              </w:rPr>
              <w:t>***</w:t>
            </w:r>
          </w:p>
          <w:p w:rsidR="0093650F" w:rsidRPr="0093650F" w:rsidRDefault="0093650F" w:rsidP="009365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650F">
              <w:rPr>
                <w:rFonts w:ascii="Times New Roman" w:hAnsi="Times New Roman" w:cs="Times New Roman"/>
                <w:i/>
              </w:rPr>
              <w:t>Анализировать</w:t>
            </w:r>
            <w:r w:rsidRPr="0093650F">
              <w:rPr>
                <w:rFonts w:ascii="Times New Roman" w:hAnsi="Times New Roman" w:cs="Times New Roman"/>
              </w:rPr>
              <w:t xml:space="preserve"> информацию в учебнике. </w:t>
            </w:r>
            <w:r w:rsidRPr="0093650F">
              <w:rPr>
                <w:rFonts w:ascii="Times New Roman" w:hAnsi="Times New Roman" w:cs="Times New Roman"/>
                <w:i/>
              </w:rPr>
              <w:t>Обсуждать, размышлять</w:t>
            </w:r>
            <w:r w:rsidRPr="0093650F">
              <w:rPr>
                <w:rFonts w:ascii="Times New Roman" w:hAnsi="Times New Roman" w:cs="Times New Roman"/>
              </w:rPr>
              <w:t xml:space="preserve"> о смысле праздников (Дня защитника Отечества, Международного женского дня).   </w:t>
            </w:r>
            <w:r w:rsidRPr="0093650F">
              <w:rPr>
                <w:rFonts w:ascii="Times New Roman" w:hAnsi="Times New Roman" w:cs="Times New Roman"/>
                <w:i/>
              </w:rPr>
              <w:t>Анализировать, сравнивать</w:t>
            </w:r>
            <w:r w:rsidRPr="0093650F">
              <w:rPr>
                <w:rFonts w:ascii="Times New Roman" w:hAnsi="Times New Roman" w:cs="Times New Roman"/>
              </w:rPr>
              <w:t xml:space="preserve"> выполненные действия и полученные результаты. </w:t>
            </w:r>
            <w:r w:rsidRPr="0093650F">
              <w:rPr>
                <w:rFonts w:ascii="Times New Roman" w:hAnsi="Times New Roman" w:cs="Times New Roman"/>
                <w:i/>
              </w:rPr>
              <w:t>Создавать в воображении</w:t>
            </w:r>
            <w:r w:rsidRPr="0093650F">
              <w:rPr>
                <w:rFonts w:ascii="Times New Roman" w:hAnsi="Times New Roman" w:cs="Times New Roman"/>
              </w:rPr>
              <w:t xml:space="preserve"> выразительный образ изделия. </w:t>
            </w:r>
            <w:r w:rsidRPr="0093650F">
              <w:rPr>
                <w:rFonts w:ascii="Times New Roman" w:hAnsi="Times New Roman" w:cs="Times New Roman"/>
                <w:i/>
              </w:rPr>
              <w:t>Оценивать</w:t>
            </w:r>
            <w:r w:rsidRPr="0093650F">
              <w:rPr>
                <w:rFonts w:ascii="Times New Roman" w:hAnsi="Times New Roman" w:cs="Times New Roman"/>
              </w:rPr>
              <w:t xml:space="preserve"> результаты выполненной работы.</w:t>
            </w:r>
          </w:p>
          <w:p w:rsidR="0093650F" w:rsidRPr="0093650F" w:rsidRDefault="0093650F" w:rsidP="009365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0F" w:rsidRPr="0093650F" w:rsidRDefault="0093650F" w:rsidP="009365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650F" w:rsidRPr="0093650F" w:rsidTr="0093650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50F" w:rsidRPr="0093650F" w:rsidRDefault="0093650F" w:rsidP="0093650F">
            <w:pPr>
              <w:snapToGrid w:val="0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 w:rsidRPr="0093650F">
              <w:rPr>
                <w:rFonts w:ascii="Times New Roman" w:hAnsi="Times New Roman" w:cs="Times New Roman"/>
              </w:rPr>
              <w:t>25/12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50F" w:rsidRPr="0093650F" w:rsidRDefault="0093650F" w:rsidP="009365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650F">
              <w:rPr>
                <w:rFonts w:ascii="Times New Roman" w:hAnsi="Times New Roman" w:cs="Times New Roman"/>
              </w:rPr>
              <w:t>Новая жизнь капсул «Киндер-сюрприз» (губка для обуви).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50F" w:rsidRPr="0093650F" w:rsidRDefault="0093650F" w:rsidP="0093650F">
            <w:pPr>
              <w:snapToGri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</w:rPr>
            </w:pPr>
            <w:r w:rsidRPr="0093650F">
              <w:rPr>
                <w:rFonts w:ascii="Times New Roman" w:hAnsi="Times New Roman" w:cs="Times New Roman"/>
              </w:rPr>
              <w:t xml:space="preserve">Ознакомление с новыми материалами и возможностями их использования в изготовлении полезных вещей. Обучение приемам обработки поролона. Развитие </w:t>
            </w:r>
            <w:proofErr w:type="spellStart"/>
            <w:r w:rsidRPr="0093650F">
              <w:rPr>
                <w:rFonts w:ascii="Times New Roman" w:hAnsi="Times New Roman" w:cs="Times New Roman"/>
              </w:rPr>
              <w:t>креативности</w:t>
            </w:r>
            <w:proofErr w:type="spellEnd"/>
            <w:r w:rsidRPr="0093650F">
              <w:rPr>
                <w:rFonts w:ascii="Times New Roman" w:hAnsi="Times New Roman" w:cs="Times New Roman"/>
              </w:rPr>
              <w:t xml:space="preserve"> и творческих качеств личности. Воспитание бережливости, аккуратности, привычки ухаживать за своими вещами.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0F" w:rsidRPr="0093650F" w:rsidRDefault="0093650F" w:rsidP="009365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650F">
              <w:rPr>
                <w:rFonts w:ascii="Times New Roman" w:hAnsi="Times New Roman" w:cs="Times New Roman"/>
                <w:i/>
              </w:rPr>
              <w:t>Осваивать</w:t>
            </w:r>
            <w:r w:rsidRPr="0093650F">
              <w:rPr>
                <w:rFonts w:ascii="Times New Roman" w:hAnsi="Times New Roman" w:cs="Times New Roman"/>
              </w:rPr>
              <w:t xml:space="preserve"> новые материалы, инструменты  и приемы работы.</w:t>
            </w:r>
          </w:p>
          <w:p w:rsidR="0093650F" w:rsidRPr="0093650F" w:rsidRDefault="0093650F" w:rsidP="009365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650F">
              <w:rPr>
                <w:rFonts w:ascii="Times New Roman" w:hAnsi="Times New Roman" w:cs="Times New Roman"/>
                <w:i/>
              </w:rPr>
              <w:t>Упражняться</w:t>
            </w:r>
            <w:r w:rsidRPr="0093650F">
              <w:rPr>
                <w:rFonts w:ascii="Times New Roman" w:hAnsi="Times New Roman" w:cs="Times New Roman"/>
              </w:rPr>
              <w:t xml:space="preserve"> в обработке поролона.</w:t>
            </w:r>
          </w:p>
          <w:p w:rsidR="0093650F" w:rsidRPr="0093650F" w:rsidRDefault="0093650F" w:rsidP="009365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650F">
              <w:rPr>
                <w:rFonts w:ascii="Times New Roman" w:hAnsi="Times New Roman" w:cs="Times New Roman"/>
                <w:i/>
              </w:rPr>
              <w:t>Размышлять</w:t>
            </w:r>
            <w:r w:rsidRPr="0093650F">
              <w:rPr>
                <w:rFonts w:ascii="Times New Roman" w:hAnsi="Times New Roman" w:cs="Times New Roman"/>
              </w:rPr>
              <w:t xml:space="preserve"> о бережном отношении к вещам.</w:t>
            </w:r>
          </w:p>
          <w:p w:rsidR="0093650F" w:rsidRPr="0093650F" w:rsidRDefault="0093650F" w:rsidP="0093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50F">
              <w:rPr>
                <w:rFonts w:ascii="Times New Roman" w:hAnsi="Times New Roman" w:cs="Times New Roman"/>
              </w:rPr>
              <w:t>***</w:t>
            </w:r>
          </w:p>
          <w:p w:rsidR="0093650F" w:rsidRPr="0093650F" w:rsidRDefault="0093650F" w:rsidP="009365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650F">
              <w:rPr>
                <w:rFonts w:ascii="Times New Roman" w:hAnsi="Times New Roman" w:cs="Times New Roman"/>
                <w:i/>
              </w:rPr>
              <w:t>Анализировать</w:t>
            </w:r>
            <w:r w:rsidRPr="0093650F">
              <w:rPr>
                <w:rFonts w:ascii="Times New Roman" w:hAnsi="Times New Roman" w:cs="Times New Roman"/>
              </w:rPr>
              <w:t xml:space="preserve"> информацию в учебнике.</w:t>
            </w:r>
          </w:p>
          <w:p w:rsidR="0093650F" w:rsidRPr="0093650F" w:rsidRDefault="0093650F" w:rsidP="009365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93650F">
              <w:rPr>
                <w:rFonts w:ascii="Times New Roman" w:hAnsi="Times New Roman" w:cs="Times New Roman"/>
                <w:i/>
              </w:rPr>
              <w:t>Оценивать</w:t>
            </w:r>
            <w:r w:rsidRPr="0093650F">
              <w:rPr>
                <w:rFonts w:ascii="Times New Roman" w:hAnsi="Times New Roman" w:cs="Times New Roman"/>
              </w:rPr>
              <w:t xml:space="preserve"> результаты выполненной работы.</w:t>
            </w:r>
          </w:p>
          <w:p w:rsidR="0093650F" w:rsidRPr="0093650F" w:rsidRDefault="0093650F" w:rsidP="009365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0F" w:rsidRPr="0093650F" w:rsidRDefault="0093650F" w:rsidP="009365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650F" w:rsidRPr="0093650F" w:rsidTr="00816B56">
        <w:tc>
          <w:tcPr>
            <w:tcW w:w="15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0F" w:rsidRPr="0093650F" w:rsidRDefault="0093650F" w:rsidP="0093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650F">
              <w:rPr>
                <w:rFonts w:ascii="Times New Roman" w:hAnsi="Times New Roman" w:cs="Times New Roman"/>
                <w:b/>
              </w:rPr>
              <w:t>4 четверть, 8 ч.</w:t>
            </w:r>
            <w:r w:rsidRPr="0093650F">
              <w:rPr>
                <w:rFonts w:ascii="Times New Roman" w:hAnsi="Times New Roman" w:cs="Times New Roman"/>
              </w:rPr>
              <w:t xml:space="preserve"> (26-33 уроки)</w:t>
            </w:r>
          </w:p>
        </w:tc>
      </w:tr>
      <w:tr w:rsidR="0093650F" w:rsidRPr="0093650F" w:rsidTr="0093650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50F" w:rsidRPr="0093650F" w:rsidRDefault="0093650F" w:rsidP="0093650F">
            <w:pPr>
              <w:snapToGrid w:val="0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 w:rsidRPr="0093650F">
              <w:rPr>
                <w:rFonts w:ascii="Times New Roman" w:hAnsi="Times New Roman" w:cs="Times New Roman"/>
              </w:rPr>
              <w:t>26/1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50F" w:rsidRPr="0093650F" w:rsidRDefault="0093650F" w:rsidP="009365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650F">
              <w:rPr>
                <w:rFonts w:ascii="Times New Roman" w:hAnsi="Times New Roman" w:cs="Times New Roman"/>
                <w:b/>
              </w:rPr>
              <w:t>Конструируем и решаем задачи</w:t>
            </w:r>
            <w:r w:rsidRPr="0093650F">
              <w:rPr>
                <w:rFonts w:ascii="Times New Roman" w:hAnsi="Times New Roman" w:cs="Times New Roman"/>
              </w:rPr>
              <w:t xml:space="preserve"> </w:t>
            </w:r>
          </w:p>
          <w:p w:rsidR="0093650F" w:rsidRPr="0093650F" w:rsidRDefault="0093650F" w:rsidP="009365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650F">
              <w:rPr>
                <w:rFonts w:ascii="Times New Roman" w:hAnsi="Times New Roman" w:cs="Times New Roman"/>
                <w:b/>
              </w:rPr>
              <w:t>(8 ч.)</w:t>
            </w:r>
          </w:p>
          <w:p w:rsidR="0093650F" w:rsidRPr="0093650F" w:rsidRDefault="0093650F" w:rsidP="009365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650F">
              <w:rPr>
                <w:rFonts w:ascii="Times New Roman" w:hAnsi="Times New Roman" w:cs="Times New Roman"/>
              </w:rPr>
              <w:t>Логические задачи (аппликация из геометрических фигур «Парусник»).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50F" w:rsidRPr="0093650F" w:rsidRDefault="0093650F" w:rsidP="0093650F">
            <w:pPr>
              <w:snapToGri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</w:rPr>
            </w:pPr>
            <w:r w:rsidRPr="0093650F">
              <w:rPr>
                <w:rFonts w:ascii="Times New Roman" w:hAnsi="Times New Roman" w:cs="Times New Roman"/>
              </w:rPr>
              <w:t>Совершенствование навыков работы с бумагой, з</w:t>
            </w:r>
            <w:r w:rsidRPr="0093650F">
              <w:rPr>
                <w:rFonts w:ascii="Times New Roman" w:hAnsi="Times New Roman" w:cs="Times New Roman"/>
                <w:bCs/>
                <w:iCs/>
              </w:rPr>
              <w:t>акрепление приемов работы с клеем.</w:t>
            </w:r>
            <w:r w:rsidRPr="0093650F">
              <w:rPr>
                <w:rFonts w:ascii="Times New Roman" w:hAnsi="Times New Roman" w:cs="Times New Roman"/>
              </w:rPr>
              <w:t xml:space="preserve"> Развитие сообразительности, логического мышления, внимания, воображения, тонкой моторики, глазомера.</w:t>
            </w:r>
            <w:r w:rsidRPr="0093650F">
              <w:rPr>
                <w:rFonts w:ascii="Times New Roman" w:hAnsi="Times New Roman" w:cs="Times New Roman"/>
                <w:bCs/>
                <w:iCs/>
              </w:rPr>
              <w:t xml:space="preserve"> В</w:t>
            </w:r>
            <w:r w:rsidRPr="0093650F">
              <w:rPr>
                <w:rFonts w:ascii="Times New Roman" w:hAnsi="Times New Roman" w:cs="Times New Roman"/>
              </w:rPr>
              <w:t>оспитание аккуратности и культуры труда.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0F" w:rsidRPr="0093650F" w:rsidRDefault="0093650F" w:rsidP="009365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93650F">
              <w:rPr>
                <w:rFonts w:ascii="Times New Roman" w:hAnsi="Times New Roman" w:cs="Times New Roman"/>
                <w:bCs/>
                <w:i/>
                <w:iCs/>
              </w:rPr>
              <w:t>Упражняться</w:t>
            </w:r>
            <w:r w:rsidRPr="0093650F">
              <w:rPr>
                <w:rFonts w:ascii="Times New Roman" w:hAnsi="Times New Roman" w:cs="Times New Roman"/>
                <w:bCs/>
                <w:iCs/>
              </w:rPr>
              <w:t xml:space="preserve"> в разрезании бумаги по прямолинейной разметке. </w:t>
            </w:r>
            <w:r w:rsidRPr="0093650F">
              <w:rPr>
                <w:rFonts w:ascii="Times New Roman" w:hAnsi="Times New Roman" w:cs="Times New Roman"/>
                <w:bCs/>
                <w:i/>
                <w:iCs/>
              </w:rPr>
              <w:t>Составлять композиции</w:t>
            </w:r>
            <w:r w:rsidRPr="0093650F">
              <w:rPr>
                <w:rFonts w:ascii="Times New Roman" w:hAnsi="Times New Roman" w:cs="Times New Roman"/>
                <w:bCs/>
                <w:iCs/>
              </w:rPr>
              <w:t xml:space="preserve"> на плоскости в заданном формате.  </w:t>
            </w:r>
            <w:r w:rsidRPr="0093650F">
              <w:rPr>
                <w:rFonts w:ascii="Times New Roman" w:hAnsi="Times New Roman" w:cs="Times New Roman"/>
                <w:bCs/>
                <w:i/>
                <w:iCs/>
              </w:rPr>
              <w:t>Наклеивать детали</w:t>
            </w:r>
            <w:r w:rsidRPr="0093650F">
              <w:rPr>
                <w:rFonts w:ascii="Times New Roman" w:hAnsi="Times New Roman" w:cs="Times New Roman"/>
                <w:bCs/>
                <w:iCs/>
              </w:rPr>
              <w:t xml:space="preserve"> на основу. </w:t>
            </w:r>
          </w:p>
          <w:p w:rsidR="0093650F" w:rsidRPr="0093650F" w:rsidRDefault="0093650F" w:rsidP="0093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50F">
              <w:rPr>
                <w:rFonts w:ascii="Times New Roman" w:hAnsi="Times New Roman" w:cs="Times New Roman"/>
              </w:rPr>
              <w:t>***</w:t>
            </w:r>
          </w:p>
          <w:p w:rsidR="0093650F" w:rsidRPr="0093650F" w:rsidRDefault="0093650F" w:rsidP="009365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93650F">
              <w:rPr>
                <w:rFonts w:ascii="Times New Roman" w:hAnsi="Times New Roman" w:cs="Times New Roman"/>
                <w:bCs/>
                <w:i/>
                <w:iCs/>
              </w:rPr>
              <w:t>Производить мысленное комбинирование</w:t>
            </w:r>
            <w:r w:rsidRPr="0093650F">
              <w:rPr>
                <w:rFonts w:ascii="Times New Roman" w:hAnsi="Times New Roman" w:cs="Times New Roman"/>
                <w:bCs/>
                <w:iCs/>
              </w:rPr>
              <w:t xml:space="preserve"> и составление форм из геометрических фигур. </w:t>
            </w:r>
            <w:r w:rsidRPr="0093650F">
              <w:rPr>
                <w:rFonts w:ascii="Times New Roman" w:hAnsi="Times New Roman" w:cs="Times New Roman"/>
                <w:bCs/>
                <w:i/>
                <w:iCs/>
              </w:rPr>
              <w:t>Решать задачи</w:t>
            </w:r>
            <w:r w:rsidRPr="0093650F">
              <w:rPr>
                <w:rFonts w:ascii="Times New Roman" w:hAnsi="Times New Roman" w:cs="Times New Roman"/>
                <w:bCs/>
                <w:iCs/>
              </w:rPr>
              <w:t xml:space="preserve"> на плоскостное конструирование.</w:t>
            </w:r>
            <w:r w:rsidRPr="0093650F">
              <w:rPr>
                <w:rFonts w:ascii="Times New Roman" w:hAnsi="Times New Roman" w:cs="Times New Roman"/>
                <w:i/>
              </w:rPr>
              <w:t xml:space="preserve"> Анализировать</w:t>
            </w:r>
            <w:r w:rsidRPr="0093650F">
              <w:rPr>
                <w:rFonts w:ascii="Times New Roman" w:hAnsi="Times New Roman" w:cs="Times New Roman"/>
              </w:rPr>
              <w:t xml:space="preserve"> информацию в учебнике.</w:t>
            </w:r>
            <w:r w:rsidRPr="0093650F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93650F">
              <w:rPr>
                <w:rFonts w:ascii="Times New Roman" w:hAnsi="Times New Roman" w:cs="Times New Roman"/>
                <w:i/>
              </w:rPr>
              <w:t>Оценивать</w:t>
            </w:r>
            <w:r w:rsidRPr="0093650F">
              <w:rPr>
                <w:rFonts w:ascii="Times New Roman" w:hAnsi="Times New Roman" w:cs="Times New Roman"/>
              </w:rPr>
              <w:t xml:space="preserve"> результаты выполненной работы.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0F" w:rsidRPr="0093650F" w:rsidRDefault="0093650F" w:rsidP="009365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93650F" w:rsidRPr="0093650F" w:rsidTr="0093650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50F" w:rsidRPr="0093650F" w:rsidRDefault="0093650F" w:rsidP="0093650F">
            <w:pPr>
              <w:snapToGrid w:val="0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 w:rsidRPr="0093650F">
              <w:rPr>
                <w:rFonts w:ascii="Times New Roman" w:hAnsi="Times New Roman" w:cs="Times New Roman"/>
              </w:rPr>
              <w:t>27/2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50F" w:rsidRPr="0093650F" w:rsidRDefault="0093650F" w:rsidP="009365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650F">
              <w:rPr>
                <w:rFonts w:ascii="Times New Roman" w:hAnsi="Times New Roman" w:cs="Times New Roman"/>
              </w:rPr>
              <w:t>Узор из симметричных деталей.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50F" w:rsidRPr="0093650F" w:rsidRDefault="0093650F" w:rsidP="0093650F">
            <w:pPr>
              <w:snapToGri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</w:rPr>
            </w:pPr>
            <w:r w:rsidRPr="0093650F">
              <w:rPr>
                <w:rFonts w:ascii="Times New Roman" w:hAnsi="Times New Roman" w:cs="Times New Roman"/>
              </w:rPr>
              <w:t>Ознакомление с приемами разметки симметричных деталей по шаблону и от руки. Закрепление правил и приемов вырезания деталей с криволинейным контуром. Формирование приемов анализа, сравнения, классификации. Развитие сообразительности, логического мышления, внимания, воображения, тонкой моторики, глазомера.</w:t>
            </w:r>
            <w:r w:rsidRPr="0093650F">
              <w:rPr>
                <w:rFonts w:ascii="Times New Roman" w:hAnsi="Times New Roman" w:cs="Times New Roman"/>
                <w:bCs/>
                <w:iCs/>
              </w:rPr>
              <w:t xml:space="preserve"> В</w:t>
            </w:r>
            <w:r w:rsidRPr="0093650F">
              <w:rPr>
                <w:rFonts w:ascii="Times New Roman" w:hAnsi="Times New Roman" w:cs="Times New Roman"/>
              </w:rPr>
              <w:t>оспитание аккуратности и культуры труда.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0F" w:rsidRPr="0093650F" w:rsidRDefault="0093650F" w:rsidP="009365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650F">
              <w:rPr>
                <w:rFonts w:ascii="Times New Roman" w:hAnsi="Times New Roman" w:cs="Times New Roman"/>
                <w:i/>
              </w:rPr>
              <w:t>Упражняться</w:t>
            </w:r>
            <w:r w:rsidRPr="0093650F">
              <w:rPr>
                <w:rFonts w:ascii="Times New Roman" w:hAnsi="Times New Roman" w:cs="Times New Roman"/>
              </w:rPr>
              <w:t xml:space="preserve"> в вырезании симметричных деталей по разметке.  </w:t>
            </w:r>
            <w:r w:rsidRPr="0093650F">
              <w:rPr>
                <w:rFonts w:ascii="Times New Roman" w:hAnsi="Times New Roman" w:cs="Times New Roman"/>
                <w:i/>
              </w:rPr>
              <w:t>Анализировать  и сравнивать</w:t>
            </w:r>
            <w:r w:rsidRPr="0093650F">
              <w:rPr>
                <w:rFonts w:ascii="Times New Roman" w:hAnsi="Times New Roman" w:cs="Times New Roman"/>
              </w:rPr>
              <w:t xml:space="preserve"> образцы по форме, цвету, расположению деталей.  </w:t>
            </w:r>
            <w:r w:rsidRPr="0093650F">
              <w:rPr>
                <w:rFonts w:ascii="Times New Roman" w:hAnsi="Times New Roman" w:cs="Times New Roman"/>
                <w:i/>
              </w:rPr>
              <w:t xml:space="preserve">Упражняться </w:t>
            </w:r>
            <w:r w:rsidRPr="0093650F">
              <w:rPr>
                <w:rFonts w:ascii="Times New Roman" w:hAnsi="Times New Roman" w:cs="Times New Roman"/>
              </w:rPr>
              <w:t>в создании узоров в формате квадрата и наклеивании деталей на основу.</w:t>
            </w:r>
          </w:p>
          <w:p w:rsidR="0093650F" w:rsidRPr="0093650F" w:rsidRDefault="0093650F" w:rsidP="0093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50F">
              <w:rPr>
                <w:rFonts w:ascii="Times New Roman" w:hAnsi="Times New Roman" w:cs="Times New Roman"/>
              </w:rPr>
              <w:t>***</w:t>
            </w:r>
          </w:p>
          <w:p w:rsidR="0093650F" w:rsidRPr="0093650F" w:rsidRDefault="0093650F" w:rsidP="009365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650F">
              <w:rPr>
                <w:rFonts w:ascii="Times New Roman" w:hAnsi="Times New Roman" w:cs="Times New Roman"/>
                <w:i/>
              </w:rPr>
              <w:t>Решать задачи</w:t>
            </w:r>
            <w:r w:rsidRPr="0093650F">
              <w:rPr>
                <w:rFonts w:ascii="Times New Roman" w:hAnsi="Times New Roman" w:cs="Times New Roman"/>
              </w:rPr>
              <w:t xml:space="preserve"> на поиск закономерности в расположении деталей, плоскостное конструирование.  </w:t>
            </w:r>
            <w:r w:rsidRPr="0093650F">
              <w:rPr>
                <w:rFonts w:ascii="Times New Roman" w:hAnsi="Times New Roman" w:cs="Times New Roman"/>
                <w:i/>
              </w:rPr>
              <w:t>Анализировать</w:t>
            </w:r>
            <w:r w:rsidRPr="0093650F">
              <w:rPr>
                <w:rFonts w:ascii="Times New Roman" w:hAnsi="Times New Roman" w:cs="Times New Roman"/>
              </w:rPr>
              <w:t xml:space="preserve"> информацию в учебнике.</w:t>
            </w:r>
          </w:p>
          <w:p w:rsidR="0093650F" w:rsidRPr="0093650F" w:rsidRDefault="0093650F" w:rsidP="009365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650F">
              <w:rPr>
                <w:rFonts w:ascii="Times New Roman" w:hAnsi="Times New Roman" w:cs="Times New Roman"/>
                <w:i/>
              </w:rPr>
              <w:t>Оценивать</w:t>
            </w:r>
            <w:r w:rsidRPr="0093650F">
              <w:rPr>
                <w:rFonts w:ascii="Times New Roman" w:hAnsi="Times New Roman" w:cs="Times New Roman"/>
              </w:rPr>
              <w:t xml:space="preserve"> результаты выполненной работы.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0F" w:rsidRPr="0093650F" w:rsidRDefault="0093650F" w:rsidP="009365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650F" w:rsidRPr="0093650F" w:rsidTr="0093650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50F" w:rsidRPr="0093650F" w:rsidRDefault="0093650F" w:rsidP="0093650F">
            <w:pPr>
              <w:snapToGrid w:val="0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 w:rsidRPr="0093650F">
              <w:rPr>
                <w:rFonts w:ascii="Times New Roman" w:hAnsi="Times New Roman" w:cs="Times New Roman"/>
              </w:rPr>
              <w:lastRenderedPageBreak/>
              <w:t>28/3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50F" w:rsidRPr="0093650F" w:rsidRDefault="0093650F" w:rsidP="009365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650F">
              <w:rPr>
                <w:rFonts w:ascii="Times New Roman" w:hAnsi="Times New Roman" w:cs="Times New Roman"/>
              </w:rPr>
              <w:t>Аппликация-задача «Птица».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50F" w:rsidRPr="0093650F" w:rsidRDefault="0093650F" w:rsidP="0093650F">
            <w:pPr>
              <w:snapToGri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</w:rPr>
            </w:pPr>
            <w:r w:rsidRPr="0093650F">
              <w:rPr>
                <w:rFonts w:ascii="Times New Roman" w:hAnsi="Times New Roman" w:cs="Times New Roman"/>
              </w:rPr>
              <w:t>Закрепление правил и приемов разметки и вырезания деталей с криволинейным контуром. Формирование приемов анализа, сравнения, классификации.  Развитие сообразительности, логического мышления, внимания, воображения, тонкой моторики, глазомера.</w:t>
            </w:r>
            <w:r w:rsidRPr="0093650F">
              <w:rPr>
                <w:rFonts w:ascii="Times New Roman" w:hAnsi="Times New Roman" w:cs="Times New Roman"/>
                <w:bCs/>
                <w:iCs/>
              </w:rPr>
              <w:t xml:space="preserve"> В</w:t>
            </w:r>
            <w:r w:rsidRPr="0093650F">
              <w:rPr>
                <w:rFonts w:ascii="Times New Roman" w:hAnsi="Times New Roman" w:cs="Times New Roman"/>
              </w:rPr>
              <w:t>оспитание аккуратности и культуры труда.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0F" w:rsidRPr="0093650F" w:rsidRDefault="0093650F" w:rsidP="009365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93650F">
              <w:rPr>
                <w:rFonts w:ascii="Times New Roman" w:hAnsi="Times New Roman" w:cs="Times New Roman"/>
                <w:i/>
              </w:rPr>
              <w:t>Упражняться</w:t>
            </w:r>
            <w:r w:rsidRPr="0093650F">
              <w:rPr>
                <w:rFonts w:ascii="Times New Roman" w:hAnsi="Times New Roman" w:cs="Times New Roman"/>
              </w:rPr>
              <w:t xml:space="preserve"> в разметке по шаблону,  выкраивании деталей из бумаги, н</w:t>
            </w:r>
            <w:r w:rsidRPr="0093650F">
              <w:rPr>
                <w:rFonts w:ascii="Times New Roman" w:hAnsi="Times New Roman" w:cs="Times New Roman"/>
                <w:bCs/>
                <w:iCs/>
              </w:rPr>
              <w:t xml:space="preserve">аклеивании деталей на основу. </w:t>
            </w:r>
            <w:r w:rsidRPr="0093650F">
              <w:rPr>
                <w:rFonts w:ascii="Times New Roman" w:hAnsi="Times New Roman" w:cs="Times New Roman"/>
                <w:bCs/>
                <w:i/>
                <w:iCs/>
              </w:rPr>
              <w:t>Выполнять творческую работу</w:t>
            </w:r>
            <w:r w:rsidRPr="0093650F">
              <w:rPr>
                <w:rFonts w:ascii="Times New Roman" w:hAnsi="Times New Roman" w:cs="Times New Roman"/>
                <w:bCs/>
                <w:iCs/>
              </w:rPr>
              <w:t xml:space="preserve"> по созданию художественной композиции.</w:t>
            </w:r>
          </w:p>
          <w:p w:rsidR="0093650F" w:rsidRPr="0093650F" w:rsidRDefault="0093650F" w:rsidP="0093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50F">
              <w:rPr>
                <w:rFonts w:ascii="Times New Roman" w:hAnsi="Times New Roman" w:cs="Times New Roman"/>
              </w:rPr>
              <w:t>***</w:t>
            </w:r>
          </w:p>
          <w:p w:rsidR="0093650F" w:rsidRPr="0093650F" w:rsidRDefault="0093650F" w:rsidP="009365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650F">
              <w:rPr>
                <w:rFonts w:ascii="Times New Roman" w:hAnsi="Times New Roman" w:cs="Times New Roman"/>
                <w:i/>
              </w:rPr>
              <w:t>Решать логические задачи</w:t>
            </w:r>
            <w:r w:rsidRPr="0093650F">
              <w:rPr>
                <w:rFonts w:ascii="Times New Roman" w:hAnsi="Times New Roman" w:cs="Times New Roman"/>
              </w:rPr>
              <w:t xml:space="preserve">: анализ  графической информации, работа с моделями, поиск закономерности в расположении деталей. </w:t>
            </w:r>
            <w:r w:rsidRPr="0093650F">
              <w:rPr>
                <w:rFonts w:ascii="Times New Roman" w:hAnsi="Times New Roman" w:cs="Times New Roman"/>
                <w:i/>
              </w:rPr>
              <w:t>Анализировать</w:t>
            </w:r>
            <w:r w:rsidRPr="0093650F">
              <w:rPr>
                <w:rFonts w:ascii="Times New Roman" w:hAnsi="Times New Roman" w:cs="Times New Roman"/>
              </w:rPr>
              <w:t xml:space="preserve"> информацию в учебнике. </w:t>
            </w:r>
            <w:r w:rsidRPr="0093650F">
              <w:rPr>
                <w:rFonts w:ascii="Times New Roman" w:hAnsi="Times New Roman" w:cs="Times New Roman"/>
                <w:i/>
              </w:rPr>
              <w:t>Оценивать</w:t>
            </w:r>
            <w:r w:rsidRPr="0093650F">
              <w:rPr>
                <w:rFonts w:ascii="Times New Roman" w:hAnsi="Times New Roman" w:cs="Times New Roman"/>
              </w:rPr>
              <w:t xml:space="preserve"> результаты выполненной работы.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0F" w:rsidRPr="0093650F" w:rsidRDefault="0093650F" w:rsidP="009365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650F" w:rsidRPr="0093650F" w:rsidTr="0093650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50F" w:rsidRPr="0093650F" w:rsidRDefault="0093650F" w:rsidP="0093650F">
            <w:pPr>
              <w:snapToGrid w:val="0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 w:rsidRPr="0093650F">
              <w:rPr>
                <w:rFonts w:ascii="Times New Roman" w:hAnsi="Times New Roman" w:cs="Times New Roman"/>
              </w:rPr>
              <w:t>29/4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50F" w:rsidRPr="0093650F" w:rsidRDefault="0093650F" w:rsidP="009365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650F">
              <w:rPr>
                <w:rFonts w:ascii="Times New Roman" w:hAnsi="Times New Roman" w:cs="Times New Roman"/>
              </w:rPr>
              <w:t>Домик хитрого гнома.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50F" w:rsidRPr="0093650F" w:rsidRDefault="0093650F" w:rsidP="0093650F">
            <w:pPr>
              <w:snapToGri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</w:rPr>
            </w:pPr>
            <w:r w:rsidRPr="0093650F">
              <w:rPr>
                <w:rFonts w:ascii="Times New Roman" w:hAnsi="Times New Roman" w:cs="Times New Roman"/>
              </w:rPr>
              <w:t>Закрепление правил и приемов разметки и вырезания деталей из бумаги, ознакомление с новыми приемами обработки бумаги (надрезание от сгиба, бумажная пластика). Развитие сообразительности, логического мышления, внимания, воображения, тонкой моторики, глазомера.</w:t>
            </w:r>
            <w:r w:rsidRPr="0093650F">
              <w:rPr>
                <w:rFonts w:ascii="Times New Roman" w:hAnsi="Times New Roman" w:cs="Times New Roman"/>
                <w:bCs/>
                <w:iCs/>
              </w:rPr>
              <w:t xml:space="preserve"> В</w:t>
            </w:r>
            <w:r w:rsidRPr="0093650F">
              <w:rPr>
                <w:rFonts w:ascii="Times New Roman" w:hAnsi="Times New Roman" w:cs="Times New Roman"/>
              </w:rPr>
              <w:t>оспитание аккуратности и культуры труда.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0F" w:rsidRPr="0093650F" w:rsidRDefault="0093650F" w:rsidP="009365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650F">
              <w:rPr>
                <w:rFonts w:ascii="Times New Roman" w:hAnsi="Times New Roman" w:cs="Times New Roman"/>
                <w:i/>
              </w:rPr>
              <w:t>Выполнять обработку</w:t>
            </w:r>
            <w:r w:rsidRPr="0093650F">
              <w:rPr>
                <w:rFonts w:ascii="Times New Roman" w:hAnsi="Times New Roman" w:cs="Times New Roman"/>
              </w:rPr>
              <w:t xml:space="preserve"> заготовки из бумаги в соответствии с разметкой, </w:t>
            </w:r>
            <w:r w:rsidRPr="0093650F">
              <w:rPr>
                <w:rFonts w:ascii="Times New Roman" w:hAnsi="Times New Roman" w:cs="Times New Roman"/>
                <w:i/>
              </w:rPr>
              <w:t>упражнения</w:t>
            </w:r>
            <w:r w:rsidRPr="0093650F">
              <w:rPr>
                <w:rFonts w:ascii="Times New Roman" w:hAnsi="Times New Roman" w:cs="Times New Roman"/>
              </w:rPr>
              <w:t xml:space="preserve"> по пластической  трансформации листа.  </w:t>
            </w:r>
            <w:r w:rsidRPr="0093650F">
              <w:rPr>
                <w:rFonts w:ascii="Times New Roman" w:hAnsi="Times New Roman" w:cs="Times New Roman"/>
                <w:i/>
              </w:rPr>
              <w:t>Вырезать и н</w:t>
            </w:r>
            <w:r w:rsidRPr="0093650F">
              <w:rPr>
                <w:rFonts w:ascii="Times New Roman" w:hAnsi="Times New Roman" w:cs="Times New Roman"/>
                <w:bCs/>
                <w:i/>
                <w:iCs/>
              </w:rPr>
              <w:t>аклеива</w:t>
            </w:r>
            <w:r w:rsidRPr="0093650F">
              <w:rPr>
                <w:rFonts w:ascii="Times New Roman" w:hAnsi="Times New Roman" w:cs="Times New Roman"/>
                <w:bCs/>
                <w:iCs/>
              </w:rPr>
              <w:t xml:space="preserve">ть дополнительные детали оформления на основу. </w:t>
            </w:r>
            <w:r w:rsidRPr="0093650F">
              <w:rPr>
                <w:rFonts w:ascii="Times New Roman" w:hAnsi="Times New Roman" w:cs="Times New Roman"/>
              </w:rPr>
              <w:t xml:space="preserve"> </w:t>
            </w:r>
            <w:r w:rsidRPr="0093650F">
              <w:rPr>
                <w:rFonts w:ascii="Times New Roman" w:hAnsi="Times New Roman" w:cs="Times New Roman"/>
                <w:bCs/>
                <w:i/>
                <w:iCs/>
              </w:rPr>
              <w:t>Выполнять творческую работу</w:t>
            </w:r>
            <w:r w:rsidRPr="0093650F">
              <w:rPr>
                <w:rFonts w:ascii="Times New Roman" w:hAnsi="Times New Roman" w:cs="Times New Roman"/>
                <w:bCs/>
                <w:iCs/>
              </w:rPr>
              <w:t xml:space="preserve"> по созданию художественной композиции.</w:t>
            </w:r>
          </w:p>
          <w:p w:rsidR="0093650F" w:rsidRPr="0093650F" w:rsidRDefault="0093650F" w:rsidP="0093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50F">
              <w:rPr>
                <w:rFonts w:ascii="Times New Roman" w:hAnsi="Times New Roman" w:cs="Times New Roman"/>
              </w:rPr>
              <w:t>***</w:t>
            </w:r>
          </w:p>
          <w:p w:rsidR="0093650F" w:rsidRPr="0093650F" w:rsidRDefault="0093650F" w:rsidP="009365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650F">
              <w:rPr>
                <w:rFonts w:ascii="Times New Roman" w:hAnsi="Times New Roman" w:cs="Times New Roman"/>
                <w:i/>
              </w:rPr>
              <w:t>Решать логические задачи</w:t>
            </w:r>
            <w:r w:rsidRPr="0093650F">
              <w:rPr>
                <w:rFonts w:ascii="Times New Roman" w:hAnsi="Times New Roman" w:cs="Times New Roman"/>
              </w:rPr>
              <w:t xml:space="preserve">: анализ  образца, поиск закономерности в трансформации плоского листа в объемную форму.  </w:t>
            </w:r>
            <w:r w:rsidRPr="0093650F">
              <w:rPr>
                <w:rFonts w:ascii="Times New Roman" w:hAnsi="Times New Roman" w:cs="Times New Roman"/>
                <w:i/>
              </w:rPr>
              <w:t>Анализировать</w:t>
            </w:r>
            <w:r w:rsidRPr="0093650F">
              <w:rPr>
                <w:rFonts w:ascii="Times New Roman" w:hAnsi="Times New Roman" w:cs="Times New Roman"/>
              </w:rPr>
              <w:t xml:space="preserve"> информацию в учебнике. </w:t>
            </w:r>
            <w:r w:rsidRPr="0093650F">
              <w:rPr>
                <w:rFonts w:ascii="Times New Roman" w:hAnsi="Times New Roman" w:cs="Times New Roman"/>
                <w:i/>
              </w:rPr>
              <w:t>Оценивать</w:t>
            </w:r>
            <w:r w:rsidRPr="0093650F">
              <w:rPr>
                <w:rFonts w:ascii="Times New Roman" w:hAnsi="Times New Roman" w:cs="Times New Roman"/>
              </w:rPr>
              <w:t xml:space="preserve"> результаты выполненной работы.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0F" w:rsidRPr="0093650F" w:rsidRDefault="0093650F" w:rsidP="009365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650F" w:rsidRPr="0093650F" w:rsidTr="0093650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50F" w:rsidRPr="0093650F" w:rsidRDefault="0093650F" w:rsidP="0093650F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 w:rsidRPr="0093650F">
              <w:rPr>
                <w:rFonts w:ascii="Times New Roman" w:hAnsi="Times New Roman" w:cs="Times New Roman"/>
              </w:rPr>
              <w:t>30-31/</w:t>
            </w:r>
          </w:p>
          <w:p w:rsidR="0093650F" w:rsidRPr="0093650F" w:rsidRDefault="0093650F" w:rsidP="0093650F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 w:rsidRPr="0093650F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50F" w:rsidRPr="0093650F" w:rsidRDefault="0093650F" w:rsidP="009365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650F">
              <w:rPr>
                <w:rFonts w:ascii="Times New Roman" w:hAnsi="Times New Roman" w:cs="Times New Roman"/>
              </w:rPr>
              <w:t>Разные образы – разные способы работы (аппликации «Салют», «Букет»).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50F" w:rsidRPr="0093650F" w:rsidRDefault="0093650F" w:rsidP="0093650F">
            <w:pPr>
              <w:snapToGri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</w:rPr>
            </w:pPr>
            <w:r w:rsidRPr="0093650F">
              <w:rPr>
                <w:rFonts w:ascii="Times New Roman" w:hAnsi="Times New Roman" w:cs="Times New Roman"/>
              </w:rPr>
              <w:t>Повторение и закрепление различных приемов выкраивания деталей из бумаги, приемов работы с клеем. Обогащение сенсорного опыта, впечатлений от предметов и явлений окружающего мира. Формирование представлений о выразительном художественном образе и возможных путях его создания из разных материалов. Развитие вариативности и гибкости мышления. Развитие сенсомоторной сферы.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0F" w:rsidRPr="0093650F" w:rsidRDefault="0093650F" w:rsidP="009365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650F">
              <w:rPr>
                <w:rFonts w:ascii="Times New Roman" w:hAnsi="Times New Roman" w:cs="Times New Roman"/>
                <w:i/>
              </w:rPr>
              <w:t>Рассматривать и анализировать</w:t>
            </w:r>
            <w:r w:rsidRPr="0093650F">
              <w:rPr>
                <w:rFonts w:ascii="Times New Roman" w:hAnsi="Times New Roman" w:cs="Times New Roman"/>
              </w:rPr>
              <w:t xml:space="preserve"> образцы-аналоги, репродукции, художественные фотографии, предметы окружающего мира. </w:t>
            </w:r>
            <w:proofErr w:type="gramStart"/>
            <w:r w:rsidRPr="0093650F">
              <w:rPr>
                <w:rFonts w:ascii="Times New Roman" w:hAnsi="Times New Roman" w:cs="Times New Roman"/>
                <w:i/>
              </w:rPr>
              <w:t>Создавать мысленные образы</w:t>
            </w:r>
            <w:r w:rsidRPr="0093650F">
              <w:rPr>
                <w:rFonts w:ascii="Times New Roman" w:hAnsi="Times New Roman" w:cs="Times New Roman"/>
              </w:rPr>
              <w:t xml:space="preserve"> в соответствии с поставленной целью (по теме каждого урока:</w:t>
            </w:r>
            <w:proofErr w:type="gramEnd"/>
            <w:r w:rsidRPr="0093650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3650F">
              <w:rPr>
                <w:rFonts w:ascii="Times New Roman" w:hAnsi="Times New Roman" w:cs="Times New Roman"/>
              </w:rPr>
              <w:t>"Салют", "Букет ").</w:t>
            </w:r>
            <w:proofErr w:type="gramEnd"/>
            <w:r w:rsidRPr="0093650F">
              <w:rPr>
                <w:rFonts w:ascii="Times New Roman" w:hAnsi="Times New Roman" w:cs="Times New Roman"/>
              </w:rPr>
              <w:t xml:space="preserve"> </w:t>
            </w:r>
            <w:r w:rsidRPr="0093650F">
              <w:rPr>
                <w:rFonts w:ascii="Times New Roman" w:hAnsi="Times New Roman" w:cs="Times New Roman"/>
                <w:i/>
              </w:rPr>
              <w:t>Анализировать и подбирать</w:t>
            </w:r>
            <w:r w:rsidRPr="0093650F">
              <w:rPr>
                <w:rFonts w:ascii="Times New Roman" w:hAnsi="Times New Roman" w:cs="Times New Roman"/>
              </w:rPr>
              <w:t xml:space="preserve"> необходимые материалы. </w:t>
            </w:r>
            <w:r w:rsidRPr="0093650F">
              <w:rPr>
                <w:rFonts w:ascii="Times New Roman" w:hAnsi="Times New Roman" w:cs="Times New Roman"/>
                <w:i/>
              </w:rPr>
              <w:t>Использовать разные способы</w:t>
            </w:r>
            <w:r w:rsidRPr="0093650F">
              <w:rPr>
                <w:rFonts w:ascii="Times New Roman" w:hAnsi="Times New Roman" w:cs="Times New Roman"/>
              </w:rPr>
              <w:t xml:space="preserve"> выкраивания деталей из бумаги для создания образа. </w:t>
            </w:r>
            <w:r w:rsidRPr="0093650F">
              <w:rPr>
                <w:rFonts w:ascii="Times New Roman" w:hAnsi="Times New Roman" w:cs="Times New Roman"/>
                <w:bCs/>
                <w:i/>
                <w:iCs/>
              </w:rPr>
              <w:t>Выполнять творческую работу</w:t>
            </w:r>
            <w:r w:rsidRPr="0093650F">
              <w:rPr>
                <w:rFonts w:ascii="Times New Roman" w:hAnsi="Times New Roman" w:cs="Times New Roman"/>
                <w:bCs/>
                <w:iCs/>
              </w:rPr>
              <w:t xml:space="preserve"> по созданию художественной композиции.</w:t>
            </w:r>
          </w:p>
          <w:p w:rsidR="0093650F" w:rsidRPr="0093650F" w:rsidRDefault="0093650F" w:rsidP="0093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50F">
              <w:rPr>
                <w:rFonts w:ascii="Times New Roman" w:hAnsi="Times New Roman" w:cs="Times New Roman"/>
              </w:rPr>
              <w:t>***</w:t>
            </w:r>
          </w:p>
          <w:p w:rsidR="0093650F" w:rsidRPr="0093650F" w:rsidRDefault="0093650F" w:rsidP="009365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650F">
              <w:rPr>
                <w:rFonts w:ascii="Times New Roman" w:hAnsi="Times New Roman" w:cs="Times New Roman"/>
                <w:i/>
              </w:rPr>
              <w:t>Анализировать</w:t>
            </w:r>
            <w:r w:rsidRPr="0093650F">
              <w:rPr>
                <w:rFonts w:ascii="Times New Roman" w:hAnsi="Times New Roman" w:cs="Times New Roman"/>
              </w:rPr>
              <w:t xml:space="preserve"> информацию в учебнике.</w:t>
            </w:r>
          </w:p>
          <w:p w:rsidR="0093650F" w:rsidRPr="0093650F" w:rsidRDefault="0093650F" w:rsidP="009365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650F">
              <w:rPr>
                <w:rFonts w:ascii="Times New Roman" w:hAnsi="Times New Roman" w:cs="Times New Roman"/>
                <w:i/>
              </w:rPr>
              <w:t>Оценивать</w:t>
            </w:r>
            <w:r w:rsidRPr="0093650F">
              <w:rPr>
                <w:rFonts w:ascii="Times New Roman" w:hAnsi="Times New Roman" w:cs="Times New Roman"/>
              </w:rPr>
              <w:t xml:space="preserve"> результаты выполненной работы.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0F" w:rsidRPr="0093650F" w:rsidRDefault="0093650F" w:rsidP="009365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650F" w:rsidRPr="0093650F" w:rsidTr="0093650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50F" w:rsidRPr="0093650F" w:rsidRDefault="0093650F" w:rsidP="0093650F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 w:rsidRPr="0093650F">
              <w:rPr>
                <w:rFonts w:ascii="Times New Roman" w:hAnsi="Times New Roman" w:cs="Times New Roman"/>
              </w:rPr>
              <w:t>32-33/</w:t>
            </w:r>
          </w:p>
          <w:p w:rsidR="0093650F" w:rsidRPr="0093650F" w:rsidRDefault="0093650F" w:rsidP="0093650F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 w:rsidRPr="0093650F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50F" w:rsidRPr="0093650F" w:rsidRDefault="0093650F" w:rsidP="009365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650F">
              <w:rPr>
                <w:rFonts w:ascii="Times New Roman" w:hAnsi="Times New Roman" w:cs="Times New Roman"/>
              </w:rPr>
              <w:t xml:space="preserve">Работаем с набором «Конструктор». Конструирование букв. Правила работы (приемы сборки простых узлов; решение конструкторских задач). </w:t>
            </w:r>
          </w:p>
          <w:p w:rsidR="0093650F" w:rsidRPr="0093650F" w:rsidRDefault="0093650F" w:rsidP="009365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650F">
              <w:rPr>
                <w:rFonts w:ascii="Times New Roman" w:hAnsi="Times New Roman" w:cs="Times New Roman"/>
              </w:rPr>
              <w:t>Подведение итогов года.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50F" w:rsidRPr="0093650F" w:rsidRDefault="0093650F" w:rsidP="0093650F">
            <w:pPr>
              <w:snapToGri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</w:rPr>
            </w:pPr>
            <w:r w:rsidRPr="0093650F">
              <w:rPr>
                <w:rFonts w:ascii="Times New Roman" w:hAnsi="Times New Roman" w:cs="Times New Roman"/>
              </w:rPr>
              <w:t>Ознакомление с различными видами наборов "Конструктор", их конструктивными возможностями, видами деталей, способами сборки. Обогащение сенсорного опыта. Развитие сообразительности, логического мышления, внимания, воображения, тонкой моторики, глазомера.</w:t>
            </w:r>
            <w:r w:rsidRPr="0093650F">
              <w:rPr>
                <w:rFonts w:ascii="Times New Roman" w:hAnsi="Times New Roman" w:cs="Times New Roman"/>
                <w:bCs/>
                <w:iCs/>
              </w:rPr>
              <w:t xml:space="preserve"> В</w:t>
            </w:r>
            <w:r w:rsidRPr="0093650F">
              <w:rPr>
                <w:rFonts w:ascii="Times New Roman" w:hAnsi="Times New Roman" w:cs="Times New Roman"/>
              </w:rPr>
              <w:t xml:space="preserve">оспитание аккуратности и культуры труда. </w:t>
            </w:r>
          </w:p>
          <w:p w:rsidR="0093650F" w:rsidRPr="0093650F" w:rsidRDefault="0093650F" w:rsidP="0093650F">
            <w:pPr>
              <w:snapToGri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</w:rPr>
            </w:pPr>
            <w:r w:rsidRPr="0093650F">
              <w:rPr>
                <w:rFonts w:ascii="Times New Roman" w:hAnsi="Times New Roman" w:cs="Times New Roman"/>
              </w:rPr>
              <w:t>Анализ результатов работы за учебный год. Систематизация полученных знаний.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0F" w:rsidRPr="0093650F" w:rsidRDefault="0093650F" w:rsidP="009365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650F">
              <w:rPr>
                <w:rFonts w:ascii="Times New Roman" w:hAnsi="Times New Roman" w:cs="Times New Roman"/>
                <w:i/>
              </w:rPr>
              <w:t>Рассматривать, анализировать и сравнивать</w:t>
            </w:r>
            <w:r w:rsidRPr="0093650F">
              <w:rPr>
                <w:rFonts w:ascii="Times New Roman" w:hAnsi="Times New Roman" w:cs="Times New Roman"/>
              </w:rPr>
              <w:t xml:space="preserve"> детали  наборов "Конструктор. </w:t>
            </w:r>
            <w:r w:rsidRPr="0093650F">
              <w:rPr>
                <w:rFonts w:ascii="Times New Roman" w:hAnsi="Times New Roman" w:cs="Times New Roman"/>
                <w:i/>
              </w:rPr>
              <w:t>Воспринимать информацию</w:t>
            </w:r>
            <w:r w:rsidRPr="0093650F">
              <w:rPr>
                <w:rFonts w:ascii="Times New Roman" w:hAnsi="Times New Roman" w:cs="Times New Roman"/>
              </w:rPr>
              <w:t xml:space="preserve"> учителя об особенностях, наименовании деталей. </w:t>
            </w:r>
            <w:r w:rsidRPr="0093650F">
              <w:rPr>
                <w:rFonts w:ascii="Times New Roman" w:hAnsi="Times New Roman" w:cs="Times New Roman"/>
                <w:i/>
              </w:rPr>
              <w:t>Обсуждать правила</w:t>
            </w:r>
            <w:r w:rsidRPr="0093650F">
              <w:rPr>
                <w:rFonts w:ascii="Times New Roman" w:hAnsi="Times New Roman" w:cs="Times New Roman"/>
              </w:rPr>
              <w:t xml:space="preserve"> работы с наборами "Конструктор". Упражняться в приемах сборки изделий.  </w:t>
            </w:r>
            <w:r w:rsidRPr="0093650F">
              <w:rPr>
                <w:rFonts w:ascii="Times New Roman" w:hAnsi="Times New Roman" w:cs="Times New Roman"/>
                <w:i/>
              </w:rPr>
              <w:t xml:space="preserve">Рассматривать и анализировать </w:t>
            </w:r>
            <w:r w:rsidRPr="0093650F">
              <w:rPr>
                <w:rFonts w:ascii="Times New Roman" w:hAnsi="Times New Roman" w:cs="Times New Roman"/>
              </w:rPr>
              <w:t xml:space="preserve">образцы. </w:t>
            </w:r>
          </w:p>
          <w:p w:rsidR="0093650F" w:rsidRPr="0093650F" w:rsidRDefault="0093650F" w:rsidP="0093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50F">
              <w:rPr>
                <w:rFonts w:ascii="Times New Roman" w:hAnsi="Times New Roman" w:cs="Times New Roman"/>
              </w:rPr>
              <w:t>***</w:t>
            </w:r>
          </w:p>
          <w:p w:rsidR="0093650F" w:rsidRPr="0093650F" w:rsidRDefault="0093650F" w:rsidP="009365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650F">
              <w:rPr>
                <w:rFonts w:ascii="Times New Roman" w:hAnsi="Times New Roman" w:cs="Times New Roman"/>
                <w:i/>
              </w:rPr>
              <w:t>Решать задачи</w:t>
            </w:r>
            <w:r w:rsidRPr="0093650F">
              <w:rPr>
                <w:rFonts w:ascii="Times New Roman" w:hAnsi="Times New Roman" w:cs="Times New Roman"/>
              </w:rPr>
              <w:t xml:space="preserve"> на воссоздание образцов, классификацию различных конструкций, конструирование по моделям. </w:t>
            </w:r>
            <w:r w:rsidRPr="0093650F">
              <w:rPr>
                <w:rFonts w:ascii="Times New Roman" w:hAnsi="Times New Roman" w:cs="Times New Roman"/>
                <w:i/>
              </w:rPr>
              <w:t>Производить оценку</w:t>
            </w:r>
            <w:r w:rsidRPr="0093650F">
              <w:rPr>
                <w:rFonts w:ascii="Times New Roman" w:hAnsi="Times New Roman" w:cs="Times New Roman"/>
              </w:rPr>
              <w:t xml:space="preserve"> выполненной работы.</w:t>
            </w:r>
            <w:r w:rsidRPr="0093650F">
              <w:rPr>
                <w:rFonts w:ascii="Times New Roman" w:hAnsi="Times New Roman" w:cs="Times New Roman"/>
                <w:i/>
              </w:rPr>
              <w:t xml:space="preserve"> Производить оценку достижений</w:t>
            </w:r>
            <w:r w:rsidRPr="0093650F">
              <w:rPr>
                <w:rFonts w:ascii="Times New Roman" w:hAnsi="Times New Roman" w:cs="Times New Roman"/>
              </w:rPr>
              <w:t>, обмениваться впечатлениями.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0F" w:rsidRPr="0093650F" w:rsidRDefault="0093650F" w:rsidP="009365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3650F" w:rsidRDefault="0093650F" w:rsidP="0093650F">
      <w:pPr>
        <w:spacing w:after="0" w:line="240" w:lineRule="auto"/>
        <w:rPr>
          <w:rFonts w:ascii="Times New Roman" w:hAnsi="Times New Roman" w:cs="Times New Roman"/>
        </w:rPr>
        <w:sectPr w:rsidR="0093650F" w:rsidSect="0093650F">
          <w:pgSz w:w="16838" w:h="11906" w:orient="landscape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9305AB" w:rsidRPr="0093650F" w:rsidRDefault="009305AB" w:rsidP="0093650F">
      <w:pPr>
        <w:pStyle w:val="a3"/>
        <w:numPr>
          <w:ilvl w:val="0"/>
          <w:numId w:val="28"/>
        </w:num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6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Материально-техническое обеспечение образовательного процесса</w:t>
      </w:r>
    </w:p>
    <w:tbl>
      <w:tblPr>
        <w:tblStyle w:val="a4"/>
        <w:tblW w:w="0" w:type="auto"/>
        <w:tblLook w:val="04A0"/>
      </w:tblPr>
      <w:tblGrid>
        <w:gridCol w:w="10682"/>
      </w:tblGrid>
      <w:tr w:rsidR="0093650F" w:rsidRPr="008D556B" w:rsidTr="00CD0FBF">
        <w:tc>
          <w:tcPr>
            <w:tcW w:w="10682" w:type="dxa"/>
          </w:tcPr>
          <w:p w:rsidR="0093650F" w:rsidRPr="008D556B" w:rsidRDefault="0093650F" w:rsidP="00F87E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5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объектов и средств материально-технического обеспечения</w:t>
            </w:r>
          </w:p>
        </w:tc>
      </w:tr>
      <w:tr w:rsidR="009305AB" w:rsidRPr="008D556B" w:rsidTr="00F87E65">
        <w:tc>
          <w:tcPr>
            <w:tcW w:w="10682" w:type="dxa"/>
          </w:tcPr>
          <w:p w:rsidR="009305AB" w:rsidRPr="008D556B" w:rsidRDefault="009305AB" w:rsidP="00F87E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5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Книгопечатная продукция</w:t>
            </w:r>
          </w:p>
        </w:tc>
      </w:tr>
      <w:tr w:rsidR="009305AB" w:rsidRPr="008D556B" w:rsidTr="00F87E65">
        <w:trPr>
          <w:trHeight w:val="710"/>
        </w:trPr>
        <w:tc>
          <w:tcPr>
            <w:tcW w:w="10682" w:type="dxa"/>
          </w:tcPr>
          <w:p w:rsidR="009305AB" w:rsidRPr="008D556B" w:rsidRDefault="009305AB" w:rsidP="00F87E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государственный образовательный стандарт начального общего образования. Стандарты второго поколения. - Москва, «Просвещение», 2009 г.</w:t>
            </w:r>
          </w:p>
          <w:p w:rsidR="009305AB" w:rsidRDefault="009305AB" w:rsidP="00F87E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  <w:r w:rsidRPr="00DE7562">
              <w:rPr>
                <w:rFonts w:ascii="Times New Roman" w:hAnsi="Times New Roman" w:cs="Times New Roman"/>
                <w:sz w:val="24"/>
                <w:szCs w:val="24"/>
              </w:rPr>
              <w:t>Н.М. Конышев</w:t>
            </w:r>
            <w:r w:rsidRPr="00DE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8D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курсу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Технология. 1-4 классы» - Смоленск</w:t>
            </w:r>
            <w:r w:rsidRPr="008D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</w:t>
            </w:r>
            <w:r w:rsidRPr="00DE7562">
              <w:rPr>
                <w:rFonts w:ascii="Times New Roman" w:hAnsi="Times New Roman" w:cs="Times New Roman"/>
                <w:sz w:val="24"/>
                <w:szCs w:val="24"/>
              </w:rPr>
              <w:t xml:space="preserve">Ассоциация </w:t>
            </w:r>
            <w:r w:rsidRPr="00DE7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DE7562">
              <w:rPr>
                <w:rFonts w:ascii="Times New Roman" w:hAnsi="Times New Roman" w:cs="Times New Roman"/>
                <w:sz w:val="24"/>
                <w:szCs w:val="24"/>
              </w:rPr>
              <w:t xml:space="preserve"> век</w:t>
            </w:r>
            <w:r w:rsidRPr="008D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2011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305AB" w:rsidRPr="00DE7562" w:rsidRDefault="009305AB" w:rsidP="00F87E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E7562">
              <w:rPr>
                <w:rFonts w:ascii="Times New Roman" w:hAnsi="Times New Roman" w:cs="Times New Roman"/>
                <w:sz w:val="24"/>
                <w:szCs w:val="24"/>
              </w:rPr>
              <w:t xml:space="preserve">Н.М. Конышева. Проектная деятельность младших школьников на уроках технологии: Книга для учителя. - Смоленск: Ассоциация </w:t>
            </w:r>
            <w:r w:rsidRPr="00DE7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DE7562">
              <w:rPr>
                <w:rFonts w:ascii="Times New Roman" w:hAnsi="Times New Roman" w:cs="Times New Roman"/>
                <w:sz w:val="24"/>
                <w:szCs w:val="24"/>
              </w:rPr>
              <w:t xml:space="preserve"> век, 2011.</w:t>
            </w:r>
          </w:p>
        </w:tc>
      </w:tr>
      <w:tr w:rsidR="009305AB" w:rsidRPr="008D556B" w:rsidTr="00F87E65">
        <w:tc>
          <w:tcPr>
            <w:tcW w:w="10682" w:type="dxa"/>
          </w:tcPr>
          <w:p w:rsidR="009305AB" w:rsidRPr="008D556B" w:rsidRDefault="009305AB" w:rsidP="00F87E6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5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Учебники </w:t>
            </w:r>
          </w:p>
          <w:p w:rsidR="009305AB" w:rsidRPr="00DE7562" w:rsidRDefault="009305AB" w:rsidP="00F87E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62">
              <w:rPr>
                <w:rFonts w:ascii="Times New Roman" w:hAnsi="Times New Roman" w:cs="Times New Roman"/>
                <w:sz w:val="24"/>
                <w:szCs w:val="24"/>
              </w:rPr>
              <w:t xml:space="preserve">Н.М. Конышева. Технология. 1 класс. Учебник. – Смоленск: Ассоциация </w:t>
            </w:r>
            <w:r w:rsidRPr="00DE7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DE7562">
              <w:rPr>
                <w:rFonts w:ascii="Times New Roman" w:hAnsi="Times New Roman" w:cs="Times New Roman"/>
                <w:sz w:val="24"/>
                <w:szCs w:val="24"/>
              </w:rPr>
              <w:t xml:space="preserve"> век</w:t>
            </w:r>
            <w:r w:rsidRPr="00DE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2011.</w:t>
            </w:r>
          </w:p>
        </w:tc>
      </w:tr>
      <w:tr w:rsidR="009305AB" w:rsidRPr="008D556B" w:rsidTr="00F87E65">
        <w:tc>
          <w:tcPr>
            <w:tcW w:w="10682" w:type="dxa"/>
          </w:tcPr>
          <w:p w:rsidR="009305AB" w:rsidRPr="008D556B" w:rsidRDefault="009305AB" w:rsidP="00F87E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Рабоч</w:t>
            </w:r>
            <w:r w:rsidRPr="008D5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ие тетради</w:t>
            </w:r>
          </w:p>
          <w:p w:rsidR="009305AB" w:rsidRPr="009305AB" w:rsidRDefault="009305AB" w:rsidP="00F87E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62">
              <w:rPr>
                <w:rFonts w:ascii="Times New Roman" w:hAnsi="Times New Roman" w:cs="Times New Roman"/>
                <w:sz w:val="24"/>
                <w:szCs w:val="24"/>
              </w:rPr>
              <w:t xml:space="preserve">Н.М. Конышева. Технология. 1 класс. Рабочие тетради №1 и №2. - Смоленск: Ассоциация </w:t>
            </w:r>
            <w:r w:rsidRPr="00DE7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DE7562">
              <w:rPr>
                <w:rFonts w:ascii="Times New Roman" w:hAnsi="Times New Roman" w:cs="Times New Roman"/>
                <w:sz w:val="24"/>
                <w:szCs w:val="24"/>
              </w:rPr>
              <w:t xml:space="preserve"> век</w:t>
            </w:r>
            <w:r w:rsidRPr="00DE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2012.</w:t>
            </w:r>
          </w:p>
        </w:tc>
      </w:tr>
      <w:tr w:rsidR="009305AB" w:rsidRPr="008D556B" w:rsidTr="00F87E65">
        <w:tc>
          <w:tcPr>
            <w:tcW w:w="10682" w:type="dxa"/>
          </w:tcPr>
          <w:p w:rsidR="009305AB" w:rsidRPr="008D556B" w:rsidRDefault="009305AB" w:rsidP="00F87E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D55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Методические пособия</w:t>
            </w:r>
          </w:p>
          <w:p w:rsidR="009305AB" w:rsidRDefault="009305AB" w:rsidP="00F87E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62">
              <w:rPr>
                <w:rFonts w:ascii="Times New Roman" w:hAnsi="Times New Roman" w:cs="Times New Roman"/>
                <w:sz w:val="24"/>
                <w:szCs w:val="24"/>
              </w:rPr>
              <w:t xml:space="preserve">Н.М. Конышева. Технология: Методические рекомендации к учебнику для 1 класса общеобразовательных учреждений. - Смоленск: Ассоциация </w:t>
            </w:r>
            <w:r w:rsidRPr="00DE7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DE7562">
              <w:rPr>
                <w:rFonts w:ascii="Times New Roman" w:hAnsi="Times New Roman" w:cs="Times New Roman"/>
                <w:sz w:val="24"/>
                <w:szCs w:val="24"/>
              </w:rPr>
              <w:t xml:space="preserve"> век, 2011.</w:t>
            </w:r>
          </w:p>
          <w:p w:rsidR="009305AB" w:rsidRPr="009305AB" w:rsidRDefault="009305AB" w:rsidP="00F87E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62">
              <w:rPr>
                <w:rFonts w:ascii="Times New Roman" w:hAnsi="Times New Roman" w:cs="Times New Roman"/>
                <w:sz w:val="24"/>
                <w:szCs w:val="24"/>
              </w:rPr>
              <w:t xml:space="preserve">Н.М. Конышева. Дидактические материалы и наглядные пособия для уроков технологии. 1 класс. - Смоленск: Ассоциация </w:t>
            </w:r>
            <w:r w:rsidRPr="00DE7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DE7562">
              <w:rPr>
                <w:rFonts w:ascii="Times New Roman" w:hAnsi="Times New Roman" w:cs="Times New Roman"/>
                <w:sz w:val="24"/>
                <w:szCs w:val="24"/>
              </w:rPr>
              <w:t xml:space="preserve"> век, 2011.</w:t>
            </w:r>
          </w:p>
        </w:tc>
      </w:tr>
      <w:tr w:rsidR="009305AB" w:rsidRPr="008D556B" w:rsidTr="00F87E65">
        <w:tc>
          <w:tcPr>
            <w:tcW w:w="10682" w:type="dxa"/>
          </w:tcPr>
          <w:p w:rsidR="009305AB" w:rsidRPr="00DE7562" w:rsidRDefault="009305AB" w:rsidP="00F87E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CC3C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Печатные пособия</w:t>
            </w:r>
          </w:p>
        </w:tc>
      </w:tr>
      <w:tr w:rsidR="009305AB" w:rsidRPr="008D556B" w:rsidTr="00F87E65">
        <w:tc>
          <w:tcPr>
            <w:tcW w:w="10682" w:type="dxa"/>
          </w:tcPr>
          <w:p w:rsidR="009305AB" w:rsidRPr="00CC3CEB" w:rsidRDefault="009305AB" w:rsidP="00F87E65">
            <w:pPr>
              <w:tabs>
                <w:tab w:val="left" w:pos="252"/>
              </w:tabs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Таблицы</w:t>
            </w:r>
            <w:r w:rsidRPr="00CC3CEB">
              <w:rPr>
                <w:rFonts w:ascii="Times New Roman" w:hAnsi="Times New Roman" w:cs="Times New Roman"/>
                <w:b/>
              </w:rPr>
              <w:t xml:space="preserve">: </w:t>
            </w:r>
            <w:r w:rsidRPr="00CC3CEB">
              <w:rPr>
                <w:rFonts w:ascii="Times New Roman" w:hAnsi="Times New Roman" w:cs="Times New Roman"/>
                <w:color w:val="000000"/>
                <w:spacing w:val="7"/>
              </w:rPr>
              <w:t xml:space="preserve">1-4 классы, учебный альбом из 8 листов: </w:t>
            </w:r>
            <w:r w:rsidRPr="00CC3CEB">
              <w:rPr>
                <w:rFonts w:ascii="Times New Roman" w:hAnsi="Times New Roman" w:cs="Times New Roman"/>
              </w:rPr>
              <w:t>Подготовка рабочего места. Способы разметки деталей. Приемы сгибания и складывания бумаги, картона. Приемы наклеивания бумаги. Приемы работы ножницами. Правила и приемы безопасной работы резаком. Правила и приемы безопасной работы с колющими инструментами. Приемы разметки по чертежу.</w:t>
            </w:r>
          </w:p>
        </w:tc>
      </w:tr>
      <w:tr w:rsidR="009305AB" w:rsidRPr="008D556B" w:rsidTr="00F87E65">
        <w:tc>
          <w:tcPr>
            <w:tcW w:w="10682" w:type="dxa"/>
          </w:tcPr>
          <w:p w:rsidR="009305AB" w:rsidRPr="00DE7562" w:rsidRDefault="009305AB" w:rsidP="00F87E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Технические средства обучения</w:t>
            </w:r>
          </w:p>
        </w:tc>
      </w:tr>
      <w:tr w:rsidR="009305AB" w:rsidRPr="008D556B" w:rsidTr="00F87E65">
        <w:tc>
          <w:tcPr>
            <w:tcW w:w="10682" w:type="dxa"/>
          </w:tcPr>
          <w:p w:rsidR="009305AB" w:rsidRPr="00DE7562" w:rsidRDefault="009305AB" w:rsidP="00F87E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Персональный компьютер.</w:t>
            </w:r>
          </w:p>
          <w:p w:rsidR="009305AB" w:rsidRPr="00DE7562" w:rsidRDefault="009305AB" w:rsidP="00F87E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7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Интерактивная доска</w:t>
            </w:r>
          </w:p>
          <w:p w:rsidR="009305AB" w:rsidRPr="00DE7562" w:rsidRDefault="009305AB" w:rsidP="00F87E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7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Мультимедийный</w:t>
            </w:r>
            <w:proofErr w:type="spellEnd"/>
            <w:r w:rsidRPr="00DE7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проектор. </w:t>
            </w:r>
          </w:p>
          <w:p w:rsidR="009305AB" w:rsidRPr="00DE7562" w:rsidRDefault="009305AB" w:rsidP="00F87E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7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Магнитная доска. </w:t>
            </w:r>
          </w:p>
        </w:tc>
      </w:tr>
      <w:tr w:rsidR="009305AB" w:rsidRPr="00DE7562" w:rsidTr="00F87E65">
        <w:tc>
          <w:tcPr>
            <w:tcW w:w="10682" w:type="dxa"/>
          </w:tcPr>
          <w:p w:rsidR="009305AB" w:rsidRPr="00DE7562" w:rsidRDefault="009305AB" w:rsidP="00F87E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75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Учебно-практическое оборудование</w:t>
            </w:r>
          </w:p>
        </w:tc>
      </w:tr>
      <w:tr w:rsidR="009305AB" w:rsidRPr="00DE7562" w:rsidTr="00F87E65">
        <w:tc>
          <w:tcPr>
            <w:tcW w:w="10682" w:type="dxa"/>
          </w:tcPr>
          <w:p w:rsidR="009305AB" w:rsidRPr="00967926" w:rsidRDefault="009305AB" w:rsidP="00F87E65">
            <w:pPr>
              <w:pStyle w:val="1"/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</w:t>
            </w:r>
            <w:r w:rsidRPr="00967926">
              <w:rPr>
                <w:sz w:val="24"/>
                <w:szCs w:val="24"/>
              </w:rPr>
              <w:t>атериалы: наборы цветной бумаги для аппликации, картон, ткань, пластилин, швейные нитки, нитки для вышивания, пряжа для вязания, природные и утилизированные материалы, гуашь</w:t>
            </w:r>
            <w:r>
              <w:rPr>
                <w:sz w:val="24"/>
                <w:szCs w:val="24"/>
              </w:rPr>
              <w:t>.</w:t>
            </w:r>
            <w:proofErr w:type="gramEnd"/>
          </w:p>
          <w:p w:rsidR="009305AB" w:rsidRDefault="009305AB" w:rsidP="00F87E65">
            <w:pPr>
              <w:pStyle w:val="1"/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</w:t>
            </w:r>
            <w:r w:rsidRPr="00967926">
              <w:rPr>
                <w:sz w:val="24"/>
                <w:szCs w:val="24"/>
              </w:rPr>
              <w:t xml:space="preserve">нструменты: ножницы (школьные), подрезной нож, простые и цветные карандаши, линейка, угольник, циркуль, швейные и вышивальные иглы, кисти для клея и для красок, дощечка для лепки, подрезная доска. </w:t>
            </w:r>
            <w:proofErr w:type="gramEnd"/>
          </w:p>
          <w:p w:rsidR="009305AB" w:rsidRPr="00CC3CEB" w:rsidRDefault="009305AB" w:rsidP="00F87E65">
            <w:pPr>
              <w:pStyle w:val="1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Ненужная</w:t>
            </w:r>
            <w:r w:rsidRPr="00197C3B">
              <w:rPr>
                <w:sz w:val="24"/>
                <w:szCs w:val="24"/>
              </w:rPr>
              <w:t xml:space="preserve"> полиграфическ</w:t>
            </w:r>
            <w:r>
              <w:rPr>
                <w:sz w:val="24"/>
                <w:szCs w:val="24"/>
              </w:rPr>
              <w:t>ая</w:t>
            </w:r>
            <w:r w:rsidRPr="00197C3B">
              <w:rPr>
                <w:sz w:val="24"/>
                <w:szCs w:val="24"/>
              </w:rPr>
              <w:t xml:space="preserve"> продукци</w:t>
            </w:r>
            <w:r>
              <w:rPr>
                <w:sz w:val="24"/>
                <w:szCs w:val="24"/>
              </w:rPr>
              <w:t>я</w:t>
            </w:r>
            <w:r w:rsidRPr="00197C3B">
              <w:rPr>
                <w:sz w:val="24"/>
                <w:szCs w:val="24"/>
              </w:rPr>
              <w:t xml:space="preserve"> (открыт</w:t>
            </w:r>
            <w:r>
              <w:rPr>
                <w:sz w:val="24"/>
                <w:szCs w:val="24"/>
              </w:rPr>
              <w:t>ки</w:t>
            </w:r>
            <w:r w:rsidRPr="00197C3B">
              <w:rPr>
                <w:sz w:val="24"/>
                <w:szCs w:val="24"/>
              </w:rPr>
              <w:t>, красочны</w:t>
            </w:r>
            <w:r>
              <w:rPr>
                <w:sz w:val="24"/>
                <w:szCs w:val="24"/>
              </w:rPr>
              <w:t>е</w:t>
            </w:r>
            <w:r w:rsidRPr="00197C3B">
              <w:rPr>
                <w:sz w:val="24"/>
                <w:szCs w:val="24"/>
              </w:rPr>
              <w:t xml:space="preserve"> журнал</w:t>
            </w:r>
            <w:r>
              <w:rPr>
                <w:sz w:val="24"/>
                <w:szCs w:val="24"/>
              </w:rPr>
              <w:t>ы</w:t>
            </w:r>
            <w:r w:rsidRPr="00197C3B">
              <w:rPr>
                <w:sz w:val="24"/>
                <w:szCs w:val="24"/>
              </w:rPr>
              <w:t>, оберточн</w:t>
            </w:r>
            <w:r>
              <w:rPr>
                <w:sz w:val="24"/>
                <w:szCs w:val="24"/>
              </w:rPr>
              <w:t xml:space="preserve">ая </w:t>
            </w:r>
            <w:r w:rsidRPr="00197C3B">
              <w:rPr>
                <w:sz w:val="24"/>
                <w:szCs w:val="24"/>
              </w:rPr>
              <w:t>бумаг</w:t>
            </w:r>
            <w:r>
              <w:rPr>
                <w:sz w:val="24"/>
                <w:szCs w:val="24"/>
              </w:rPr>
              <w:t>а</w:t>
            </w:r>
            <w:r w:rsidRPr="00197C3B">
              <w:rPr>
                <w:sz w:val="24"/>
                <w:szCs w:val="24"/>
              </w:rPr>
              <w:t xml:space="preserve"> и пр.). </w:t>
            </w:r>
          </w:p>
        </w:tc>
      </w:tr>
      <w:tr w:rsidR="009305AB" w:rsidRPr="008D556B" w:rsidTr="00F87E65">
        <w:tc>
          <w:tcPr>
            <w:tcW w:w="10682" w:type="dxa"/>
          </w:tcPr>
          <w:p w:rsidR="009305AB" w:rsidRPr="00CC3CEB" w:rsidRDefault="009305AB" w:rsidP="00F87E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Модели и натурный фонд</w:t>
            </w:r>
          </w:p>
        </w:tc>
      </w:tr>
      <w:tr w:rsidR="009305AB" w:rsidRPr="008D556B" w:rsidTr="00F87E65">
        <w:tc>
          <w:tcPr>
            <w:tcW w:w="10682" w:type="dxa"/>
          </w:tcPr>
          <w:p w:rsidR="009305AB" w:rsidRPr="00CC3CEB" w:rsidRDefault="009305AB" w:rsidP="00F87E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Муляжи фруктов и овощей (комплект). Гербарии. Керамические изделия (вазы, кринки и др.).</w:t>
            </w:r>
          </w:p>
          <w:p w:rsidR="009305AB" w:rsidRPr="00CC3CEB" w:rsidRDefault="009305AB" w:rsidP="00F87E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декоративно-прикладного искусства и народных промыслов.</w:t>
            </w:r>
          </w:p>
        </w:tc>
      </w:tr>
      <w:tr w:rsidR="009305AB" w:rsidRPr="008D556B" w:rsidTr="00F87E65">
        <w:tc>
          <w:tcPr>
            <w:tcW w:w="10682" w:type="dxa"/>
          </w:tcPr>
          <w:p w:rsidR="009305AB" w:rsidRPr="00CC3CEB" w:rsidRDefault="009305AB" w:rsidP="00F87E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Игры и игрушки</w:t>
            </w:r>
          </w:p>
        </w:tc>
      </w:tr>
      <w:tr w:rsidR="009305AB" w:rsidRPr="008D556B" w:rsidTr="00F87E65">
        <w:tc>
          <w:tcPr>
            <w:tcW w:w="10682" w:type="dxa"/>
          </w:tcPr>
          <w:p w:rsidR="009305AB" w:rsidRPr="00CC3CEB" w:rsidRDefault="009305AB" w:rsidP="00F87E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Игрушки и поделки с предыдущих учебных годов.</w:t>
            </w:r>
          </w:p>
        </w:tc>
      </w:tr>
    </w:tbl>
    <w:p w:rsidR="009305AB" w:rsidRPr="00B615AA" w:rsidRDefault="009305AB" w:rsidP="009305A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7D33" w:rsidRPr="00EF7D33" w:rsidRDefault="00EF7D33" w:rsidP="009C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F7D33" w:rsidRPr="00EF7D33" w:rsidSect="009C7747"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E65" w:rsidRDefault="00F87E65" w:rsidP="00324730">
      <w:pPr>
        <w:spacing w:after="0" w:line="240" w:lineRule="auto"/>
      </w:pPr>
      <w:r>
        <w:separator/>
      </w:r>
    </w:p>
  </w:endnote>
  <w:endnote w:type="continuationSeparator" w:id="0">
    <w:p w:rsidR="00F87E65" w:rsidRDefault="00F87E65" w:rsidP="00324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OpenSymbol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656784"/>
      <w:docPartObj>
        <w:docPartGallery w:val="Page Numbers (Bottom of Page)"/>
        <w:docPartUnique/>
      </w:docPartObj>
    </w:sdtPr>
    <w:sdtContent>
      <w:p w:rsidR="00F87E65" w:rsidRDefault="00F87E65">
        <w:pPr>
          <w:pStyle w:val="a7"/>
          <w:jc w:val="center"/>
        </w:pPr>
        <w:fldSimple w:instr=" PAGE   \* MERGEFORMAT ">
          <w:r w:rsidR="0093650F">
            <w:rPr>
              <w:noProof/>
            </w:rPr>
            <w:t>10</w:t>
          </w:r>
        </w:fldSimple>
      </w:p>
    </w:sdtContent>
  </w:sdt>
  <w:p w:rsidR="00F87E65" w:rsidRDefault="00F87E6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E65" w:rsidRDefault="00F87E65" w:rsidP="00324730">
      <w:pPr>
        <w:spacing w:after="0" w:line="240" w:lineRule="auto"/>
      </w:pPr>
      <w:r>
        <w:separator/>
      </w:r>
    </w:p>
  </w:footnote>
  <w:footnote w:type="continuationSeparator" w:id="0">
    <w:p w:rsidR="00F87E65" w:rsidRDefault="00F87E65" w:rsidP="00324730">
      <w:pPr>
        <w:spacing w:after="0" w:line="240" w:lineRule="auto"/>
      </w:pPr>
      <w:r>
        <w:continuationSeparator/>
      </w:r>
    </w:p>
  </w:footnote>
  <w:footnote w:id="1">
    <w:p w:rsidR="00F87E65" w:rsidRPr="005B1A95" w:rsidRDefault="00F87E65" w:rsidP="00A73742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B1A95">
        <w:rPr>
          <w:rStyle w:val="ab"/>
          <w:rFonts w:ascii="Times New Roman" w:hAnsi="Times New Roman" w:cs="Times New Roman"/>
          <w:sz w:val="20"/>
          <w:szCs w:val="20"/>
        </w:rPr>
        <w:footnoteRef/>
      </w:r>
      <w:r w:rsidRPr="005B1A95">
        <w:rPr>
          <w:rFonts w:ascii="Times New Roman" w:hAnsi="Times New Roman" w:cs="Times New Roman"/>
          <w:sz w:val="20"/>
          <w:szCs w:val="20"/>
        </w:rPr>
        <w:t xml:space="preserve"> Данный материал в общем виде рассматривается на вводном уроке, а в дальнейшем учитель и учащиеся обращаются к нему в течение учебного года по мере необходимости.</w:t>
      </w:r>
    </w:p>
    <w:p w:rsidR="00F87E65" w:rsidRDefault="00F87E65" w:rsidP="00A73742">
      <w:pPr>
        <w:pStyle w:val="a9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7">
    <w:nsid w:val="01A953B4"/>
    <w:multiLevelType w:val="hybridMultilevel"/>
    <w:tmpl w:val="ED58E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3BC7C4C"/>
    <w:multiLevelType w:val="hybridMultilevel"/>
    <w:tmpl w:val="E2EE6738"/>
    <w:lvl w:ilvl="0" w:tplc="13B692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08722455"/>
    <w:multiLevelType w:val="hybridMultilevel"/>
    <w:tmpl w:val="0D96AE0E"/>
    <w:lvl w:ilvl="0" w:tplc="787A86BA">
      <w:start w:val="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>
    <w:nsid w:val="0FB53A4E"/>
    <w:multiLevelType w:val="hybridMultilevel"/>
    <w:tmpl w:val="715072B6"/>
    <w:lvl w:ilvl="0" w:tplc="C1ECF3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2727F7"/>
    <w:multiLevelType w:val="hybridMultilevel"/>
    <w:tmpl w:val="D4E28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E17532"/>
    <w:multiLevelType w:val="hybridMultilevel"/>
    <w:tmpl w:val="C4AC84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7A2F48"/>
    <w:multiLevelType w:val="hybridMultilevel"/>
    <w:tmpl w:val="BE52F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5C1014"/>
    <w:multiLevelType w:val="hybridMultilevel"/>
    <w:tmpl w:val="A66AA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5559E9"/>
    <w:multiLevelType w:val="hybridMultilevel"/>
    <w:tmpl w:val="F40AB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54090E"/>
    <w:multiLevelType w:val="hybridMultilevel"/>
    <w:tmpl w:val="C6C053B6"/>
    <w:lvl w:ilvl="0" w:tplc="E5A8DDEE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37413E1"/>
    <w:multiLevelType w:val="hybridMultilevel"/>
    <w:tmpl w:val="C986C928"/>
    <w:lvl w:ilvl="0" w:tplc="787A86BA">
      <w:start w:val="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FC59C5"/>
    <w:multiLevelType w:val="hybridMultilevel"/>
    <w:tmpl w:val="96A0078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BB2309"/>
    <w:multiLevelType w:val="hybridMultilevel"/>
    <w:tmpl w:val="8FB6D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3B5ACA"/>
    <w:multiLevelType w:val="hybridMultilevel"/>
    <w:tmpl w:val="D8A0146A"/>
    <w:lvl w:ilvl="0" w:tplc="D26AEB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0751851"/>
    <w:multiLevelType w:val="hybridMultilevel"/>
    <w:tmpl w:val="21F88AF6"/>
    <w:lvl w:ilvl="0" w:tplc="4898853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452324"/>
    <w:multiLevelType w:val="hybridMultilevel"/>
    <w:tmpl w:val="BEFA262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F80AF5"/>
    <w:multiLevelType w:val="hybridMultilevel"/>
    <w:tmpl w:val="3376A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1603B3"/>
    <w:multiLevelType w:val="hybridMultilevel"/>
    <w:tmpl w:val="5712D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5D2335"/>
    <w:multiLevelType w:val="hybridMultilevel"/>
    <w:tmpl w:val="C6C053B6"/>
    <w:lvl w:ilvl="0" w:tplc="E5A8DDEE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AFB3D23"/>
    <w:multiLevelType w:val="hybridMultilevel"/>
    <w:tmpl w:val="CE564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725DE7"/>
    <w:multiLevelType w:val="hybridMultilevel"/>
    <w:tmpl w:val="7DA45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15"/>
  </w:num>
  <w:num w:numId="4">
    <w:abstractNumId w:val="27"/>
  </w:num>
  <w:num w:numId="5">
    <w:abstractNumId w:val="12"/>
  </w:num>
  <w:num w:numId="6">
    <w:abstractNumId w:val="14"/>
  </w:num>
  <w:num w:numId="7">
    <w:abstractNumId w:val="19"/>
  </w:num>
  <w:num w:numId="8">
    <w:abstractNumId w:val="7"/>
  </w:num>
  <w:num w:numId="9">
    <w:abstractNumId w:val="24"/>
  </w:num>
  <w:num w:numId="10">
    <w:abstractNumId w:val="10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5"/>
  </w:num>
  <w:num w:numId="17">
    <w:abstractNumId w:val="6"/>
  </w:num>
  <w:num w:numId="18">
    <w:abstractNumId w:val="25"/>
  </w:num>
  <w:num w:numId="19">
    <w:abstractNumId w:val="11"/>
  </w:num>
  <w:num w:numId="20">
    <w:abstractNumId w:val="23"/>
  </w:num>
  <w:num w:numId="21">
    <w:abstractNumId w:val="13"/>
  </w:num>
  <w:num w:numId="22">
    <w:abstractNumId w:val="18"/>
  </w:num>
  <w:num w:numId="23">
    <w:abstractNumId w:val="9"/>
  </w:num>
  <w:num w:numId="24">
    <w:abstractNumId w:val="17"/>
  </w:num>
  <w:num w:numId="25">
    <w:abstractNumId w:val="16"/>
  </w:num>
  <w:num w:numId="26">
    <w:abstractNumId w:val="26"/>
  </w:num>
  <w:num w:numId="27">
    <w:abstractNumId w:val="22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42F0"/>
    <w:rsid w:val="000237E1"/>
    <w:rsid w:val="00067873"/>
    <w:rsid w:val="000765C0"/>
    <w:rsid w:val="000B1445"/>
    <w:rsid w:val="000E22A3"/>
    <w:rsid w:val="000E70C5"/>
    <w:rsid w:val="00156930"/>
    <w:rsid w:val="001D5D20"/>
    <w:rsid w:val="001F3668"/>
    <w:rsid w:val="00212E7A"/>
    <w:rsid w:val="002267F6"/>
    <w:rsid w:val="00227287"/>
    <w:rsid w:val="002731FB"/>
    <w:rsid w:val="00273C18"/>
    <w:rsid w:val="0028271B"/>
    <w:rsid w:val="00286340"/>
    <w:rsid w:val="002A42F0"/>
    <w:rsid w:val="002A7994"/>
    <w:rsid w:val="002B2A70"/>
    <w:rsid w:val="002B461E"/>
    <w:rsid w:val="00311494"/>
    <w:rsid w:val="00324730"/>
    <w:rsid w:val="003410A1"/>
    <w:rsid w:val="0039171D"/>
    <w:rsid w:val="003B5F80"/>
    <w:rsid w:val="003C5113"/>
    <w:rsid w:val="003E2C9C"/>
    <w:rsid w:val="00413141"/>
    <w:rsid w:val="0045235F"/>
    <w:rsid w:val="004871BC"/>
    <w:rsid w:val="004C168C"/>
    <w:rsid w:val="004E2258"/>
    <w:rsid w:val="00522FF8"/>
    <w:rsid w:val="00556CF4"/>
    <w:rsid w:val="00590FC1"/>
    <w:rsid w:val="005B1A95"/>
    <w:rsid w:val="005E2466"/>
    <w:rsid w:val="0060283E"/>
    <w:rsid w:val="00614772"/>
    <w:rsid w:val="00632EB7"/>
    <w:rsid w:val="0063333E"/>
    <w:rsid w:val="006B4A52"/>
    <w:rsid w:val="006F089B"/>
    <w:rsid w:val="006F12F5"/>
    <w:rsid w:val="00744829"/>
    <w:rsid w:val="00765713"/>
    <w:rsid w:val="007860AF"/>
    <w:rsid w:val="007C3698"/>
    <w:rsid w:val="008229BA"/>
    <w:rsid w:val="008724E4"/>
    <w:rsid w:val="008A079E"/>
    <w:rsid w:val="008A6B72"/>
    <w:rsid w:val="00905455"/>
    <w:rsid w:val="00906714"/>
    <w:rsid w:val="00924442"/>
    <w:rsid w:val="009305AB"/>
    <w:rsid w:val="0093650F"/>
    <w:rsid w:val="009C1822"/>
    <w:rsid w:val="009C1D94"/>
    <w:rsid w:val="009C7747"/>
    <w:rsid w:val="00A04DB0"/>
    <w:rsid w:val="00A73742"/>
    <w:rsid w:val="00A865CF"/>
    <w:rsid w:val="00A871BB"/>
    <w:rsid w:val="00A9624A"/>
    <w:rsid w:val="00AC6A85"/>
    <w:rsid w:val="00AC7AAF"/>
    <w:rsid w:val="00AD4676"/>
    <w:rsid w:val="00B15B75"/>
    <w:rsid w:val="00B57BA5"/>
    <w:rsid w:val="00B96822"/>
    <w:rsid w:val="00BD5464"/>
    <w:rsid w:val="00BE1B77"/>
    <w:rsid w:val="00BE4042"/>
    <w:rsid w:val="00C677D7"/>
    <w:rsid w:val="00C96148"/>
    <w:rsid w:val="00CB1EF9"/>
    <w:rsid w:val="00CC3711"/>
    <w:rsid w:val="00CC4D59"/>
    <w:rsid w:val="00CC6A85"/>
    <w:rsid w:val="00CE42B7"/>
    <w:rsid w:val="00D16EA8"/>
    <w:rsid w:val="00D700BA"/>
    <w:rsid w:val="00D70AE6"/>
    <w:rsid w:val="00E13B54"/>
    <w:rsid w:val="00E7770B"/>
    <w:rsid w:val="00EC2972"/>
    <w:rsid w:val="00EF7D33"/>
    <w:rsid w:val="00F41397"/>
    <w:rsid w:val="00F87E65"/>
    <w:rsid w:val="00FA23BF"/>
    <w:rsid w:val="00FC2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2F0"/>
    <w:pPr>
      <w:ind w:left="720"/>
      <w:contextualSpacing/>
    </w:pPr>
  </w:style>
  <w:style w:type="table" w:styleId="a4">
    <w:name w:val="Table Grid"/>
    <w:basedOn w:val="a1"/>
    <w:uiPriority w:val="59"/>
    <w:rsid w:val="00BE4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24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24730"/>
  </w:style>
  <w:style w:type="paragraph" w:styleId="a7">
    <w:name w:val="footer"/>
    <w:basedOn w:val="a"/>
    <w:link w:val="a8"/>
    <w:uiPriority w:val="99"/>
    <w:unhideWhenUsed/>
    <w:rsid w:val="00324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4730"/>
  </w:style>
  <w:style w:type="paragraph" w:styleId="a9">
    <w:name w:val="footnote text"/>
    <w:basedOn w:val="a"/>
    <w:link w:val="aa"/>
    <w:uiPriority w:val="99"/>
    <w:semiHidden/>
    <w:unhideWhenUsed/>
    <w:rsid w:val="006F089B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F089B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6F089B"/>
    <w:rPr>
      <w:vertAlign w:val="superscript"/>
    </w:rPr>
  </w:style>
  <w:style w:type="paragraph" w:styleId="ac">
    <w:name w:val="Body Text"/>
    <w:basedOn w:val="a"/>
    <w:link w:val="ad"/>
    <w:rsid w:val="00D700B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D700B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e">
    <w:name w:val="Emphasis"/>
    <w:basedOn w:val="a0"/>
    <w:uiPriority w:val="20"/>
    <w:qFormat/>
    <w:rsid w:val="009C1D94"/>
    <w:rPr>
      <w:i/>
      <w:iCs/>
    </w:rPr>
  </w:style>
  <w:style w:type="paragraph" w:customStyle="1" w:styleId="1">
    <w:name w:val="Продолжение списка1"/>
    <w:basedOn w:val="a"/>
    <w:rsid w:val="009305AB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04CBB-D8B2-4625-9FA8-EC41EF6A4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16</Pages>
  <Words>7610</Words>
  <Characters>43378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Надежда</cp:lastModifiedBy>
  <cp:revision>17</cp:revision>
  <dcterms:created xsi:type="dcterms:W3CDTF">2012-07-01T14:36:00Z</dcterms:created>
  <dcterms:modified xsi:type="dcterms:W3CDTF">2012-12-10T20:02:00Z</dcterms:modified>
</cp:coreProperties>
</file>